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44F" w:rsidRPr="00C7714E" w:rsidRDefault="008F744F" w:rsidP="00C7714E">
      <w:pPr>
        <w:shd w:val="clear" w:color="auto" w:fill="FFFFFF"/>
        <w:spacing w:before="100" w:beforeAutospacing="1"/>
        <w:ind w:left="142" w:right="199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bookmark0"/>
    </w:p>
    <w:p w:rsidR="00983B4B" w:rsidRDefault="00983B4B" w:rsidP="00944F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7A1E" w:rsidRDefault="00A57A1E" w:rsidP="00007200">
      <w:pPr>
        <w:rPr>
          <w:rFonts w:ascii="Times New Roman" w:hAnsi="Times New Roman"/>
          <w:b/>
          <w:sz w:val="28"/>
          <w:szCs w:val="28"/>
        </w:rPr>
      </w:pPr>
    </w:p>
    <w:p w:rsidR="00A57A1E" w:rsidRDefault="00A57A1E" w:rsidP="00944F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7A1E" w:rsidRDefault="00007200" w:rsidP="00944FAC">
      <w:pPr>
        <w:jc w:val="center"/>
        <w:rPr>
          <w:rFonts w:ascii="Times New Roman" w:hAnsi="Times New Roman"/>
          <w:b/>
          <w:sz w:val="28"/>
          <w:szCs w:val="28"/>
        </w:rPr>
      </w:pPr>
      <w:r w:rsidRPr="00007200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283325" cy="7877175"/>
            <wp:effectExtent l="0" t="0" r="3175" b="9525"/>
            <wp:docPr id="1" name="Рисунок 1" descr="C:\Users\DS27\Desktop\прави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27\Desktop\правил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172" cy="787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A1E" w:rsidRDefault="00A57A1E" w:rsidP="00944F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579D" w:rsidRDefault="0039579D" w:rsidP="00007200">
      <w:pPr>
        <w:pStyle w:val="a6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9579D" w:rsidRDefault="0039579D" w:rsidP="000C3ADC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79D" w:rsidRDefault="0039579D" w:rsidP="000C3ADC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79D" w:rsidRDefault="0039579D" w:rsidP="000C3ADC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2AE1" w:rsidRDefault="00452AE1" w:rsidP="000C3ADC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14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0C3ADC" w:rsidRPr="00C7714E" w:rsidRDefault="000C3ADC" w:rsidP="000C3ADC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0E49" w:rsidRPr="00C7714E" w:rsidRDefault="00452AE1" w:rsidP="000C3ADC">
      <w:pPr>
        <w:pStyle w:val="a6"/>
        <w:spacing w:before="0" w:beforeAutospacing="0" w:after="0" w:afterAutospacing="0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C7714E">
        <w:rPr>
          <w:rFonts w:ascii="Times New Roman" w:hAnsi="Times New Roman" w:cs="Times New Roman"/>
          <w:sz w:val="28"/>
          <w:szCs w:val="28"/>
        </w:rPr>
        <w:t xml:space="preserve">1.1. Настоящие </w:t>
      </w:r>
      <w:r w:rsidR="00E8055C">
        <w:rPr>
          <w:rFonts w:ascii="Times New Roman" w:hAnsi="Times New Roman" w:cs="Times New Roman"/>
          <w:sz w:val="28"/>
          <w:szCs w:val="28"/>
        </w:rPr>
        <w:t>П</w:t>
      </w:r>
      <w:r w:rsidRPr="00C7714E">
        <w:rPr>
          <w:rFonts w:ascii="Times New Roman" w:hAnsi="Times New Roman" w:cs="Times New Roman"/>
          <w:sz w:val="28"/>
          <w:szCs w:val="28"/>
        </w:rPr>
        <w:t>равила внутреннего распорядка</w:t>
      </w:r>
      <w:r w:rsidR="00E37F50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D53217" w:rsidRPr="00C7714E">
        <w:rPr>
          <w:rFonts w:ascii="Times New Roman" w:hAnsi="Times New Roman" w:cs="Times New Roman"/>
          <w:sz w:val="28"/>
          <w:szCs w:val="28"/>
        </w:rPr>
        <w:t xml:space="preserve"> (далее по тексту – </w:t>
      </w:r>
      <w:r w:rsidR="00E8055C">
        <w:rPr>
          <w:rFonts w:ascii="Times New Roman" w:hAnsi="Times New Roman" w:cs="Times New Roman"/>
          <w:sz w:val="28"/>
          <w:szCs w:val="28"/>
        </w:rPr>
        <w:t>П</w:t>
      </w:r>
      <w:r w:rsidR="00E8055C" w:rsidRPr="00C7714E">
        <w:rPr>
          <w:rFonts w:ascii="Times New Roman" w:hAnsi="Times New Roman" w:cs="Times New Roman"/>
          <w:sz w:val="28"/>
          <w:szCs w:val="28"/>
        </w:rPr>
        <w:t>рав</w:t>
      </w:r>
      <w:r w:rsidR="00E8055C" w:rsidRPr="00C7714E">
        <w:rPr>
          <w:rFonts w:ascii="Times New Roman" w:hAnsi="Times New Roman" w:cs="Times New Roman"/>
          <w:sz w:val="28"/>
          <w:szCs w:val="28"/>
        </w:rPr>
        <w:t>и</w:t>
      </w:r>
      <w:r w:rsidR="00E8055C" w:rsidRPr="00C7714E">
        <w:rPr>
          <w:rFonts w:ascii="Times New Roman" w:hAnsi="Times New Roman" w:cs="Times New Roman"/>
          <w:sz w:val="28"/>
          <w:szCs w:val="28"/>
        </w:rPr>
        <w:t>ла) муниципального</w:t>
      </w:r>
      <w:r w:rsidR="00D53217" w:rsidRPr="00C7714E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</w:t>
      </w:r>
      <w:r w:rsidR="00944FAC">
        <w:rPr>
          <w:rFonts w:ascii="Times New Roman" w:hAnsi="Times New Roman" w:cs="Times New Roman"/>
          <w:sz w:val="28"/>
          <w:szCs w:val="28"/>
        </w:rPr>
        <w:t xml:space="preserve">«Детский сад общеразвивающего вида № 27 п. Разумное Белгородского района Белгородской </w:t>
      </w:r>
      <w:r w:rsidR="00E8055C">
        <w:rPr>
          <w:rFonts w:ascii="Times New Roman" w:hAnsi="Times New Roman" w:cs="Times New Roman"/>
          <w:sz w:val="28"/>
          <w:szCs w:val="28"/>
        </w:rPr>
        <w:t>области»</w:t>
      </w:r>
      <w:r w:rsidR="00E8055C" w:rsidRPr="00C7714E">
        <w:rPr>
          <w:rFonts w:ascii="Times New Roman" w:hAnsi="Times New Roman" w:cs="Times New Roman"/>
          <w:sz w:val="28"/>
          <w:szCs w:val="28"/>
        </w:rPr>
        <w:t xml:space="preserve"> (</w:t>
      </w:r>
      <w:r w:rsidR="00D53217" w:rsidRPr="00C7714E">
        <w:rPr>
          <w:rFonts w:ascii="Times New Roman" w:hAnsi="Times New Roman" w:cs="Times New Roman"/>
          <w:sz w:val="28"/>
          <w:szCs w:val="28"/>
        </w:rPr>
        <w:t>далее по тексту –</w:t>
      </w:r>
      <w:r w:rsidR="00983B4B">
        <w:rPr>
          <w:rFonts w:ascii="Times New Roman" w:hAnsi="Times New Roman" w:cs="Times New Roman"/>
          <w:sz w:val="28"/>
          <w:szCs w:val="28"/>
        </w:rPr>
        <w:t xml:space="preserve"> У</w:t>
      </w:r>
      <w:r w:rsidR="00D53217" w:rsidRPr="00C7714E">
        <w:rPr>
          <w:rFonts w:ascii="Times New Roman" w:hAnsi="Times New Roman" w:cs="Times New Roman"/>
          <w:sz w:val="28"/>
          <w:szCs w:val="28"/>
        </w:rPr>
        <w:t xml:space="preserve">чреждение) разработаны в соответствии </w:t>
      </w:r>
      <w:r w:rsidR="00E8055C" w:rsidRPr="00C7714E">
        <w:rPr>
          <w:rFonts w:ascii="Times New Roman" w:hAnsi="Times New Roman" w:cs="Times New Roman"/>
          <w:sz w:val="28"/>
          <w:szCs w:val="28"/>
        </w:rPr>
        <w:t>с действующим</w:t>
      </w:r>
      <w:r w:rsidR="00D53217" w:rsidRPr="00C7714E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</w:t>
      </w:r>
      <w:r w:rsidRPr="00C7714E">
        <w:rPr>
          <w:rFonts w:ascii="Times New Roman" w:hAnsi="Times New Roman" w:cs="Times New Roman"/>
          <w:sz w:val="28"/>
          <w:szCs w:val="28"/>
        </w:rPr>
        <w:t xml:space="preserve">для </w:t>
      </w:r>
      <w:r w:rsidR="00B1085A" w:rsidRPr="00C7714E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C7714E">
        <w:rPr>
          <w:rFonts w:ascii="Times New Roman" w:hAnsi="Times New Roman" w:cs="Times New Roman"/>
          <w:sz w:val="28"/>
          <w:szCs w:val="28"/>
        </w:rPr>
        <w:t>участнико</w:t>
      </w:r>
      <w:r w:rsidR="00B1085A" w:rsidRPr="00C7714E">
        <w:rPr>
          <w:rFonts w:ascii="Times New Roman" w:hAnsi="Times New Roman" w:cs="Times New Roman"/>
          <w:sz w:val="28"/>
          <w:szCs w:val="28"/>
        </w:rPr>
        <w:t>в образ</w:t>
      </w:r>
      <w:r w:rsidR="00B1085A" w:rsidRPr="00C7714E">
        <w:rPr>
          <w:rFonts w:ascii="Times New Roman" w:hAnsi="Times New Roman" w:cs="Times New Roman"/>
          <w:sz w:val="28"/>
          <w:szCs w:val="28"/>
        </w:rPr>
        <w:t>о</w:t>
      </w:r>
      <w:r w:rsidR="00B1085A" w:rsidRPr="00C7714E">
        <w:rPr>
          <w:rFonts w:ascii="Times New Roman" w:hAnsi="Times New Roman" w:cs="Times New Roman"/>
          <w:sz w:val="28"/>
          <w:szCs w:val="28"/>
        </w:rPr>
        <w:t>вательного процесса (</w:t>
      </w:r>
      <w:r w:rsidR="00D50E49" w:rsidRPr="00C7714E">
        <w:rPr>
          <w:rFonts w:ascii="Times New Roman" w:hAnsi="Times New Roman" w:cs="Times New Roman"/>
          <w:sz w:val="28"/>
          <w:szCs w:val="28"/>
        </w:rPr>
        <w:t xml:space="preserve">дети дошкольного </w:t>
      </w:r>
      <w:r w:rsidR="00E8055C" w:rsidRPr="00C7714E">
        <w:rPr>
          <w:rFonts w:ascii="Times New Roman" w:hAnsi="Times New Roman" w:cs="Times New Roman"/>
          <w:sz w:val="28"/>
          <w:szCs w:val="28"/>
        </w:rPr>
        <w:t>возраста, педагоги</w:t>
      </w:r>
      <w:r w:rsidRPr="00C7714E">
        <w:rPr>
          <w:rFonts w:ascii="Times New Roman" w:hAnsi="Times New Roman" w:cs="Times New Roman"/>
          <w:sz w:val="28"/>
          <w:szCs w:val="28"/>
        </w:rPr>
        <w:t>, родител</w:t>
      </w:r>
      <w:r w:rsidR="00D50E49" w:rsidRPr="00C7714E">
        <w:rPr>
          <w:rFonts w:ascii="Times New Roman" w:hAnsi="Times New Roman" w:cs="Times New Roman"/>
          <w:sz w:val="28"/>
          <w:szCs w:val="28"/>
        </w:rPr>
        <w:t>и (законные представители) д</w:t>
      </w:r>
      <w:r w:rsidR="00D50E49" w:rsidRPr="00C7714E">
        <w:rPr>
          <w:rFonts w:ascii="Times New Roman" w:hAnsi="Times New Roman" w:cs="Times New Roman"/>
          <w:sz w:val="28"/>
          <w:szCs w:val="28"/>
        </w:rPr>
        <w:t>е</w:t>
      </w:r>
      <w:r w:rsidR="00D50E49" w:rsidRPr="00C7714E">
        <w:rPr>
          <w:rFonts w:ascii="Times New Roman" w:hAnsi="Times New Roman" w:cs="Times New Roman"/>
          <w:sz w:val="28"/>
          <w:szCs w:val="28"/>
        </w:rPr>
        <w:t>тей</w:t>
      </w:r>
      <w:r w:rsidRPr="00C7714E">
        <w:rPr>
          <w:rFonts w:ascii="Times New Roman" w:hAnsi="Times New Roman" w:cs="Times New Roman"/>
          <w:sz w:val="28"/>
          <w:szCs w:val="28"/>
        </w:rPr>
        <w:t>)</w:t>
      </w:r>
      <w:r w:rsidR="00D50E49" w:rsidRPr="00C7714E">
        <w:rPr>
          <w:rFonts w:ascii="Times New Roman" w:hAnsi="Times New Roman" w:cs="Times New Roman"/>
          <w:sz w:val="28"/>
          <w:szCs w:val="28"/>
        </w:rPr>
        <w:t>.</w:t>
      </w:r>
    </w:p>
    <w:p w:rsidR="00452AE1" w:rsidRPr="00C7714E" w:rsidRDefault="00B1085A" w:rsidP="00C7714E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C7714E">
        <w:rPr>
          <w:rFonts w:ascii="Times New Roman" w:hAnsi="Times New Roman" w:cs="Times New Roman"/>
          <w:sz w:val="28"/>
          <w:szCs w:val="28"/>
        </w:rPr>
        <w:t xml:space="preserve">1.2. </w:t>
      </w:r>
      <w:r w:rsidR="00195D0F" w:rsidRPr="00C7714E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6D5856">
        <w:rPr>
          <w:rFonts w:ascii="Times New Roman" w:hAnsi="Times New Roman" w:cs="Times New Roman"/>
          <w:sz w:val="28"/>
          <w:szCs w:val="28"/>
        </w:rPr>
        <w:t>П</w:t>
      </w:r>
      <w:r w:rsidRPr="00C7714E">
        <w:rPr>
          <w:rFonts w:ascii="Times New Roman" w:hAnsi="Times New Roman" w:cs="Times New Roman"/>
          <w:sz w:val="28"/>
          <w:szCs w:val="28"/>
        </w:rPr>
        <w:t xml:space="preserve">равила </w:t>
      </w:r>
      <w:r w:rsidR="00195D0F" w:rsidRPr="00C7714E">
        <w:rPr>
          <w:rFonts w:ascii="Times New Roman" w:hAnsi="Times New Roman" w:cs="Times New Roman"/>
          <w:sz w:val="28"/>
          <w:szCs w:val="28"/>
        </w:rPr>
        <w:t>основываются на принципах уважения прав и свобод человека и гражданина</w:t>
      </w:r>
      <w:r w:rsidR="00EE57AC" w:rsidRPr="00C7714E">
        <w:rPr>
          <w:rFonts w:ascii="Times New Roman" w:hAnsi="Times New Roman" w:cs="Times New Roman"/>
          <w:sz w:val="28"/>
          <w:szCs w:val="28"/>
        </w:rPr>
        <w:t xml:space="preserve"> </w:t>
      </w:r>
      <w:r w:rsidR="00195D0F" w:rsidRPr="00C7714E">
        <w:rPr>
          <w:rFonts w:ascii="Times New Roman" w:hAnsi="Times New Roman" w:cs="Times New Roman"/>
          <w:sz w:val="28"/>
          <w:szCs w:val="28"/>
        </w:rPr>
        <w:t>и являются обязательн</w:t>
      </w:r>
      <w:r w:rsidRPr="00C7714E">
        <w:rPr>
          <w:rFonts w:ascii="Times New Roman" w:hAnsi="Times New Roman" w:cs="Times New Roman"/>
          <w:sz w:val="28"/>
          <w:szCs w:val="28"/>
        </w:rPr>
        <w:t xml:space="preserve">ыми для соблюдения </w:t>
      </w:r>
      <w:r w:rsidR="00195D0F" w:rsidRPr="00C7714E">
        <w:rPr>
          <w:rFonts w:ascii="Times New Roman" w:hAnsi="Times New Roman" w:cs="Times New Roman"/>
          <w:sz w:val="28"/>
          <w:szCs w:val="28"/>
        </w:rPr>
        <w:t>всеми учас</w:t>
      </w:r>
      <w:r w:rsidR="00195D0F" w:rsidRPr="00C7714E">
        <w:rPr>
          <w:rFonts w:ascii="Times New Roman" w:hAnsi="Times New Roman" w:cs="Times New Roman"/>
          <w:sz w:val="28"/>
          <w:szCs w:val="28"/>
        </w:rPr>
        <w:t>т</w:t>
      </w:r>
      <w:r w:rsidR="00195D0F" w:rsidRPr="00C7714E">
        <w:rPr>
          <w:rFonts w:ascii="Times New Roman" w:hAnsi="Times New Roman" w:cs="Times New Roman"/>
          <w:sz w:val="28"/>
          <w:szCs w:val="28"/>
        </w:rPr>
        <w:t xml:space="preserve">никами образовательного процесса </w:t>
      </w:r>
      <w:r w:rsidR="00901936">
        <w:rPr>
          <w:rFonts w:ascii="Times New Roman" w:hAnsi="Times New Roman" w:cs="Times New Roman"/>
          <w:sz w:val="28"/>
          <w:szCs w:val="28"/>
        </w:rPr>
        <w:t>У</w:t>
      </w:r>
      <w:r w:rsidR="00D53217" w:rsidRPr="00C7714E">
        <w:rPr>
          <w:rFonts w:ascii="Times New Roman" w:hAnsi="Times New Roman" w:cs="Times New Roman"/>
          <w:sz w:val="28"/>
          <w:szCs w:val="28"/>
        </w:rPr>
        <w:t>чреждения</w:t>
      </w:r>
      <w:r w:rsidR="00195D0F" w:rsidRPr="00C7714E">
        <w:rPr>
          <w:rFonts w:ascii="Times New Roman" w:hAnsi="Times New Roman" w:cs="Times New Roman"/>
          <w:sz w:val="28"/>
          <w:szCs w:val="28"/>
        </w:rPr>
        <w:t>.</w:t>
      </w:r>
    </w:p>
    <w:p w:rsidR="00452AE1" w:rsidRPr="00C7714E" w:rsidRDefault="004647C0" w:rsidP="00C7714E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C7714E">
        <w:rPr>
          <w:rFonts w:ascii="Times New Roman" w:hAnsi="Times New Roman" w:cs="Times New Roman"/>
          <w:sz w:val="28"/>
          <w:szCs w:val="28"/>
        </w:rPr>
        <w:t>1.</w:t>
      </w:r>
      <w:r w:rsidR="00D22B7C">
        <w:rPr>
          <w:rFonts w:ascii="Times New Roman" w:hAnsi="Times New Roman" w:cs="Times New Roman"/>
          <w:sz w:val="28"/>
          <w:szCs w:val="28"/>
        </w:rPr>
        <w:t>3</w:t>
      </w:r>
      <w:r w:rsidR="00452AE1" w:rsidRPr="00C7714E">
        <w:rPr>
          <w:rFonts w:ascii="Times New Roman" w:hAnsi="Times New Roman" w:cs="Times New Roman"/>
          <w:sz w:val="28"/>
          <w:szCs w:val="28"/>
        </w:rPr>
        <w:t xml:space="preserve">. Настоящие </w:t>
      </w:r>
      <w:r w:rsidR="006D5856">
        <w:rPr>
          <w:rFonts w:ascii="Times New Roman" w:hAnsi="Times New Roman" w:cs="Times New Roman"/>
          <w:sz w:val="28"/>
          <w:szCs w:val="28"/>
        </w:rPr>
        <w:t>П</w:t>
      </w:r>
      <w:r w:rsidR="00452AE1" w:rsidRPr="00C7714E">
        <w:rPr>
          <w:rFonts w:ascii="Times New Roman" w:hAnsi="Times New Roman" w:cs="Times New Roman"/>
          <w:sz w:val="28"/>
          <w:szCs w:val="28"/>
        </w:rPr>
        <w:t>равила устанавливают внутренний распорядок, определ</w:t>
      </w:r>
      <w:r w:rsidR="00452AE1" w:rsidRPr="00C7714E">
        <w:rPr>
          <w:rFonts w:ascii="Times New Roman" w:hAnsi="Times New Roman" w:cs="Times New Roman"/>
          <w:sz w:val="28"/>
          <w:szCs w:val="28"/>
        </w:rPr>
        <w:t>я</w:t>
      </w:r>
      <w:r w:rsidR="00452AE1" w:rsidRPr="00C7714E">
        <w:rPr>
          <w:rFonts w:ascii="Times New Roman" w:hAnsi="Times New Roman" w:cs="Times New Roman"/>
          <w:sz w:val="28"/>
          <w:szCs w:val="28"/>
        </w:rPr>
        <w:t xml:space="preserve">ют основные нормы и правила поведения в здании, на территории </w:t>
      </w:r>
      <w:r w:rsidR="00D210B9" w:rsidRPr="00C7714E">
        <w:rPr>
          <w:rFonts w:ascii="Times New Roman" w:hAnsi="Times New Roman" w:cs="Times New Roman"/>
          <w:sz w:val="28"/>
          <w:szCs w:val="28"/>
        </w:rPr>
        <w:t>учреждения</w:t>
      </w:r>
      <w:r w:rsidR="00452AE1" w:rsidRPr="00C7714E">
        <w:rPr>
          <w:rFonts w:ascii="Times New Roman" w:hAnsi="Times New Roman" w:cs="Times New Roman"/>
          <w:sz w:val="28"/>
          <w:szCs w:val="28"/>
        </w:rPr>
        <w:t xml:space="preserve">, с целью создания </w:t>
      </w:r>
      <w:r w:rsidR="00D210B9" w:rsidRPr="00C7714E">
        <w:rPr>
          <w:rFonts w:ascii="Times New Roman" w:hAnsi="Times New Roman" w:cs="Times New Roman"/>
          <w:sz w:val="28"/>
          <w:szCs w:val="28"/>
        </w:rPr>
        <w:t>условий</w:t>
      </w:r>
      <w:r w:rsidR="00452AE1" w:rsidRPr="00C7714E">
        <w:rPr>
          <w:rFonts w:ascii="Times New Roman" w:hAnsi="Times New Roman" w:cs="Times New Roman"/>
          <w:sz w:val="28"/>
          <w:szCs w:val="28"/>
        </w:rPr>
        <w:t xml:space="preserve">, </w:t>
      </w:r>
      <w:r w:rsidR="00D210B9" w:rsidRPr="00C7714E">
        <w:rPr>
          <w:rFonts w:ascii="Times New Roman" w:hAnsi="Times New Roman" w:cs="Times New Roman"/>
          <w:sz w:val="28"/>
          <w:szCs w:val="28"/>
        </w:rPr>
        <w:t>способствующих гармоничному развитию детей дошк</w:t>
      </w:r>
      <w:r w:rsidR="00D210B9" w:rsidRPr="00C7714E">
        <w:rPr>
          <w:rFonts w:ascii="Times New Roman" w:hAnsi="Times New Roman" w:cs="Times New Roman"/>
          <w:sz w:val="28"/>
          <w:szCs w:val="28"/>
        </w:rPr>
        <w:t>о</w:t>
      </w:r>
      <w:r w:rsidR="00D210B9" w:rsidRPr="00C7714E">
        <w:rPr>
          <w:rFonts w:ascii="Times New Roman" w:hAnsi="Times New Roman" w:cs="Times New Roman"/>
          <w:sz w:val="28"/>
          <w:szCs w:val="28"/>
        </w:rPr>
        <w:t>льного возраста</w:t>
      </w:r>
      <w:r w:rsidR="00F077EF" w:rsidRPr="00C7714E">
        <w:rPr>
          <w:rFonts w:ascii="Times New Roman" w:hAnsi="Times New Roman" w:cs="Times New Roman"/>
          <w:sz w:val="28"/>
          <w:szCs w:val="28"/>
        </w:rPr>
        <w:t>, обеспечению условий профессионального роста педагогических работников, предоставление качественной образовательной услуги населению (родителям (законным представителям).</w:t>
      </w:r>
      <w:r w:rsidR="00452AE1" w:rsidRPr="00C77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D0F" w:rsidRPr="00C7714E" w:rsidRDefault="004647C0" w:rsidP="00C7714E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C7714E">
        <w:rPr>
          <w:rFonts w:ascii="Times New Roman" w:hAnsi="Times New Roman" w:cs="Times New Roman"/>
          <w:sz w:val="28"/>
          <w:szCs w:val="28"/>
        </w:rPr>
        <w:t>1.</w:t>
      </w:r>
      <w:r w:rsidR="00D22B7C">
        <w:rPr>
          <w:rFonts w:ascii="Times New Roman" w:hAnsi="Times New Roman" w:cs="Times New Roman"/>
          <w:sz w:val="28"/>
          <w:szCs w:val="28"/>
        </w:rPr>
        <w:t>4</w:t>
      </w:r>
      <w:r w:rsidR="00195D0F" w:rsidRPr="00C7714E">
        <w:rPr>
          <w:rFonts w:ascii="Times New Roman" w:hAnsi="Times New Roman" w:cs="Times New Roman"/>
          <w:sz w:val="28"/>
          <w:szCs w:val="28"/>
        </w:rPr>
        <w:t xml:space="preserve">. </w:t>
      </w:r>
      <w:r w:rsidR="009016BA" w:rsidRPr="00C7714E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6D5856">
        <w:rPr>
          <w:rFonts w:ascii="Times New Roman" w:hAnsi="Times New Roman" w:cs="Times New Roman"/>
          <w:sz w:val="28"/>
          <w:szCs w:val="28"/>
        </w:rPr>
        <w:t>П</w:t>
      </w:r>
      <w:r w:rsidR="00195D0F" w:rsidRPr="00C7714E">
        <w:rPr>
          <w:rFonts w:ascii="Times New Roman" w:hAnsi="Times New Roman" w:cs="Times New Roman"/>
          <w:sz w:val="28"/>
          <w:szCs w:val="28"/>
        </w:rPr>
        <w:t>равила доводятся до сведения всех участников образов</w:t>
      </w:r>
      <w:r w:rsidR="00195D0F" w:rsidRPr="00C7714E">
        <w:rPr>
          <w:rFonts w:ascii="Times New Roman" w:hAnsi="Times New Roman" w:cs="Times New Roman"/>
          <w:sz w:val="28"/>
          <w:szCs w:val="28"/>
        </w:rPr>
        <w:t>а</w:t>
      </w:r>
      <w:r w:rsidR="00195D0F" w:rsidRPr="00C7714E">
        <w:rPr>
          <w:rFonts w:ascii="Times New Roman" w:hAnsi="Times New Roman" w:cs="Times New Roman"/>
          <w:sz w:val="28"/>
          <w:szCs w:val="28"/>
        </w:rPr>
        <w:t xml:space="preserve">тельного процесса путем </w:t>
      </w:r>
      <w:r w:rsidR="009016BA" w:rsidRPr="00C7714E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901936">
        <w:rPr>
          <w:rFonts w:ascii="Times New Roman" w:hAnsi="Times New Roman" w:cs="Times New Roman"/>
          <w:sz w:val="28"/>
          <w:szCs w:val="28"/>
        </w:rPr>
        <w:t>П</w:t>
      </w:r>
      <w:r w:rsidR="00195D0F" w:rsidRPr="00C7714E">
        <w:rPr>
          <w:rFonts w:ascii="Times New Roman" w:hAnsi="Times New Roman" w:cs="Times New Roman"/>
          <w:sz w:val="28"/>
          <w:szCs w:val="28"/>
        </w:rPr>
        <w:t xml:space="preserve">равил на </w:t>
      </w:r>
      <w:r w:rsidR="00D210B9" w:rsidRPr="00C7714E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195D0F" w:rsidRPr="00C7714E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D53217" w:rsidRPr="00C7714E">
        <w:rPr>
          <w:rFonts w:ascii="Times New Roman" w:hAnsi="Times New Roman" w:cs="Times New Roman"/>
          <w:sz w:val="28"/>
          <w:szCs w:val="28"/>
        </w:rPr>
        <w:t>учреждения</w:t>
      </w:r>
      <w:r w:rsidRPr="00C7714E">
        <w:rPr>
          <w:rFonts w:ascii="Times New Roman" w:hAnsi="Times New Roman" w:cs="Times New Roman"/>
          <w:sz w:val="28"/>
          <w:szCs w:val="28"/>
        </w:rPr>
        <w:t>, на информ</w:t>
      </w:r>
      <w:r w:rsidRPr="00C7714E">
        <w:rPr>
          <w:rFonts w:ascii="Times New Roman" w:hAnsi="Times New Roman" w:cs="Times New Roman"/>
          <w:sz w:val="28"/>
          <w:szCs w:val="28"/>
        </w:rPr>
        <w:t>а</w:t>
      </w:r>
      <w:r w:rsidRPr="00C7714E">
        <w:rPr>
          <w:rFonts w:ascii="Times New Roman" w:hAnsi="Times New Roman" w:cs="Times New Roman"/>
          <w:sz w:val="28"/>
          <w:szCs w:val="28"/>
        </w:rPr>
        <w:t>ционном стенде</w:t>
      </w:r>
      <w:r w:rsidR="00D210B9" w:rsidRPr="00C7714E">
        <w:rPr>
          <w:rFonts w:ascii="Times New Roman" w:hAnsi="Times New Roman" w:cs="Times New Roman"/>
          <w:sz w:val="28"/>
          <w:szCs w:val="28"/>
        </w:rPr>
        <w:t xml:space="preserve"> в здании </w:t>
      </w:r>
      <w:r w:rsidR="00901936">
        <w:rPr>
          <w:rFonts w:ascii="Times New Roman" w:hAnsi="Times New Roman" w:cs="Times New Roman"/>
          <w:sz w:val="28"/>
          <w:szCs w:val="28"/>
        </w:rPr>
        <w:t>У</w:t>
      </w:r>
      <w:r w:rsidR="00D53217" w:rsidRPr="00C7714E">
        <w:rPr>
          <w:rFonts w:ascii="Times New Roman" w:hAnsi="Times New Roman" w:cs="Times New Roman"/>
          <w:sz w:val="28"/>
          <w:szCs w:val="28"/>
        </w:rPr>
        <w:t>чреждения</w:t>
      </w:r>
      <w:r w:rsidRPr="00C7714E">
        <w:rPr>
          <w:rFonts w:ascii="Times New Roman" w:hAnsi="Times New Roman" w:cs="Times New Roman"/>
          <w:sz w:val="28"/>
          <w:szCs w:val="28"/>
        </w:rPr>
        <w:t>.</w:t>
      </w:r>
    </w:p>
    <w:p w:rsidR="00457D5F" w:rsidRPr="00C7714E" w:rsidRDefault="00457D5F" w:rsidP="00C7714E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C7714E">
        <w:rPr>
          <w:rFonts w:ascii="Times New Roman" w:hAnsi="Times New Roman" w:cs="Times New Roman"/>
          <w:sz w:val="28"/>
          <w:szCs w:val="28"/>
        </w:rPr>
        <w:t>1.</w:t>
      </w:r>
      <w:r w:rsidR="00D22B7C">
        <w:rPr>
          <w:rFonts w:ascii="Times New Roman" w:hAnsi="Times New Roman" w:cs="Times New Roman"/>
          <w:sz w:val="28"/>
          <w:szCs w:val="28"/>
        </w:rPr>
        <w:t>5</w:t>
      </w:r>
      <w:r w:rsidRPr="00C7714E">
        <w:rPr>
          <w:rFonts w:ascii="Times New Roman" w:hAnsi="Times New Roman" w:cs="Times New Roman"/>
          <w:sz w:val="28"/>
          <w:szCs w:val="28"/>
        </w:rPr>
        <w:t xml:space="preserve">. Настоящие </w:t>
      </w:r>
      <w:r w:rsidR="006D5856">
        <w:rPr>
          <w:rFonts w:ascii="Times New Roman" w:hAnsi="Times New Roman" w:cs="Times New Roman"/>
          <w:sz w:val="28"/>
          <w:szCs w:val="28"/>
        </w:rPr>
        <w:t>П</w:t>
      </w:r>
      <w:r w:rsidRPr="00C7714E">
        <w:rPr>
          <w:rFonts w:ascii="Times New Roman" w:hAnsi="Times New Roman" w:cs="Times New Roman"/>
          <w:sz w:val="28"/>
          <w:szCs w:val="28"/>
        </w:rPr>
        <w:t xml:space="preserve">равила (дополнения и изменения к </w:t>
      </w:r>
      <w:r w:rsidR="00E8055C" w:rsidRPr="00C7714E">
        <w:rPr>
          <w:rFonts w:ascii="Times New Roman" w:hAnsi="Times New Roman" w:cs="Times New Roman"/>
          <w:sz w:val="28"/>
          <w:szCs w:val="28"/>
        </w:rPr>
        <w:t>ним) рассматриваются</w:t>
      </w:r>
      <w:r w:rsidRPr="00C7714E">
        <w:rPr>
          <w:rFonts w:ascii="Times New Roman" w:hAnsi="Times New Roman" w:cs="Times New Roman"/>
          <w:sz w:val="28"/>
          <w:szCs w:val="28"/>
        </w:rPr>
        <w:t xml:space="preserve"> и принимаются на заседании </w:t>
      </w:r>
      <w:r w:rsidR="00E37F50">
        <w:rPr>
          <w:rFonts w:ascii="Times New Roman" w:hAnsi="Times New Roman" w:cs="Times New Roman"/>
          <w:sz w:val="28"/>
          <w:szCs w:val="28"/>
        </w:rPr>
        <w:t>коллегиального органа управления</w:t>
      </w:r>
      <w:r w:rsidRPr="00C7714E">
        <w:rPr>
          <w:rFonts w:ascii="Times New Roman" w:hAnsi="Times New Roman" w:cs="Times New Roman"/>
          <w:sz w:val="28"/>
          <w:szCs w:val="28"/>
        </w:rPr>
        <w:t xml:space="preserve"> учреждения. Утве</w:t>
      </w:r>
      <w:r w:rsidRPr="00C7714E">
        <w:rPr>
          <w:rFonts w:ascii="Times New Roman" w:hAnsi="Times New Roman" w:cs="Times New Roman"/>
          <w:sz w:val="28"/>
          <w:szCs w:val="28"/>
        </w:rPr>
        <w:t>р</w:t>
      </w:r>
      <w:r w:rsidRPr="00C7714E">
        <w:rPr>
          <w:rFonts w:ascii="Times New Roman" w:hAnsi="Times New Roman" w:cs="Times New Roman"/>
          <w:sz w:val="28"/>
          <w:szCs w:val="28"/>
        </w:rPr>
        <w:t>ждаются и вводятся в действие приказом по учреждению.</w:t>
      </w:r>
    </w:p>
    <w:p w:rsidR="00457D5F" w:rsidRPr="00C7714E" w:rsidRDefault="00457D5F" w:rsidP="00C7714E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C7714E">
        <w:rPr>
          <w:rFonts w:ascii="Times New Roman" w:hAnsi="Times New Roman" w:cs="Times New Roman"/>
          <w:sz w:val="28"/>
          <w:szCs w:val="28"/>
        </w:rPr>
        <w:t>1.</w:t>
      </w:r>
      <w:r w:rsidR="00D22B7C">
        <w:rPr>
          <w:rFonts w:ascii="Times New Roman" w:hAnsi="Times New Roman" w:cs="Times New Roman"/>
          <w:sz w:val="28"/>
          <w:szCs w:val="28"/>
        </w:rPr>
        <w:t>6</w:t>
      </w:r>
      <w:r w:rsidRPr="00C7714E">
        <w:rPr>
          <w:rFonts w:ascii="Times New Roman" w:hAnsi="Times New Roman" w:cs="Times New Roman"/>
          <w:sz w:val="28"/>
          <w:szCs w:val="28"/>
        </w:rPr>
        <w:t xml:space="preserve">. Настоящие </w:t>
      </w:r>
      <w:r w:rsidR="006D5856">
        <w:rPr>
          <w:rFonts w:ascii="Times New Roman" w:hAnsi="Times New Roman" w:cs="Times New Roman"/>
          <w:sz w:val="28"/>
          <w:szCs w:val="28"/>
        </w:rPr>
        <w:t>П</w:t>
      </w:r>
      <w:r w:rsidRPr="00C7714E">
        <w:rPr>
          <w:rFonts w:ascii="Times New Roman" w:hAnsi="Times New Roman" w:cs="Times New Roman"/>
          <w:sz w:val="28"/>
          <w:szCs w:val="28"/>
        </w:rPr>
        <w:t>равила действуют до принятия новых.</w:t>
      </w:r>
    </w:p>
    <w:p w:rsidR="00F17779" w:rsidRPr="00C7714E" w:rsidRDefault="00F17779" w:rsidP="00C7714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4"/>
      <w:bookmarkEnd w:id="0"/>
    </w:p>
    <w:p w:rsidR="00F077EF" w:rsidRPr="00C7714E" w:rsidRDefault="009016BA" w:rsidP="00983B4B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14E">
        <w:rPr>
          <w:rFonts w:ascii="Times New Roman" w:hAnsi="Times New Roman" w:cs="Times New Roman"/>
          <w:b/>
          <w:bCs/>
          <w:sz w:val="28"/>
          <w:szCs w:val="28"/>
        </w:rPr>
        <w:t xml:space="preserve">2. Регламент работы </w:t>
      </w:r>
      <w:r w:rsidR="00901936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F077EF" w:rsidRPr="00C7714E">
        <w:rPr>
          <w:rFonts w:ascii="Times New Roman" w:hAnsi="Times New Roman" w:cs="Times New Roman"/>
          <w:b/>
          <w:bCs/>
          <w:sz w:val="28"/>
          <w:szCs w:val="28"/>
        </w:rPr>
        <w:t>чреждения</w:t>
      </w:r>
    </w:p>
    <w:p w:rsidR="00F077EF" w:rsidRPr="00C7714E" w:rsidRDefault="00F077EF" w:rsidP="00C7714E">
      <w:pPr>
        <w:tabs>
          <w:tab w:val="left" w:pos="720"/>
        </w:tabs>
        <w:autoSpaceDE w:val="0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C7714E">
        <w:rPr>
          <w:rFonts w:ascii="Times New Roman" w:hAnsi="Times New Roman" w:cs="Times New Roman"/>
          <w:sz w:val="28"/>
          <w:szCs w:val="28"/>
        </w:rPr>
        <w:t>2.1. Режим раб</w:t>
      </w:r>
      <w:r w:rsidR="00007200">
        <w:rPr>
          <w:rFonts w:ascii="Times New Roman" w:hAnsi="Times New Roman" w:cs="Times New Roman"/>
          <w:sz w:val="28"/>
          <w:szCs w:val="28"/>
        </w:rPr>
        <w:t>оты Учреждения устанавливается У</w:t>
      </w:r>
      <w:r w:rsidRPr="00C7714E">
        <w:rPr>
          <w:rFonts w:ascii="Times New Roman" w:hAnsi="Times New Roman" w:cs="Times New Roman"/>
          <w:sz w:val="28"/>
          <w:szCs w:val="28"/>
        </w:rPr>
        <w:t>ставом</w:t>
      </w:r>
      <w:r w:rsidR="003801E6" w:rsidRPr="00C7714E">
        <w:rPr>
          <w:rFonts w:ascii="Times New Roman" w:hAnsi="Times New Roman" w:cs="Times New Roman"/>
          <w:sz w:val="28"/>
          <w:szCs w:val="28"/>
        </w:rPr>
        <w:t xml:space="preserve"> </w:t>
      </w:r>
      <w:r w:rsidR="006D5856">
        <w:rPr>
          <w:rFonts w:ascii="Times New Roman" w:hAnsi="Times New Roman" w:cs="Times New Roman"/>
          <w:sz w:val="28"/>
          <w:szCs w:val="28"/>
        </w:rPr>
        <w:t>У</w:t>
      </w:r>
      <w:r w:rsidR="003801E6" w:rsidRPr="00C7714E">
        <w:rPr>
          <w:rFonts w:ascii="Times New Roman" w:hAnsi="Times New Roman" w:cs="Times New Roman"/>
          <w:sz w:val="28"/>
          <w:szCs w:val="28"/>
        </w:rPr>
        <w:t>чреждения</w:t>
      </w:r>
      <w:r w:rsidRPr="00C7714E">
        <w:rPr>
          <w:rFonts w:ascii="Times New Roman" w:hAnsi="Times New Roman" w:cs="Times New Roman"/>
          <w:sz w:val="28"/>
          <w:szCs w:val="28"/>
        </w:rPr>
        <w:t>. У</w:t>
      </w:r>
      <w:r w:rsidRPr="00C7714E">
        <w:rPr>
          <w:rFonts w:ascii="Times New Roman" w:hAnsi="Times New Roman" w:cs="Times New Roman"/>
          <w:sz w:val="28"/>
          <w:szCs w:val="28"/>
        </w:rPr>
        <w:t>ч</w:t>
      </w:r>
      <w:r w:rsidRPr="00C7714E">
        <w:rPr>
          <w:rFonts w:ascii="Times New Roman" w:hAnsi="Times New Roman" w:cs="Times New Roman"/>
          <w:sz w:val="28"/>
          <w:szCs w:val="28"/>
        </w:rPr>
        <w:t>реждение функционирует в режиме 5-дневной рабочей недели с двумя выходн</w:t>
      </w:r>
      <w:r w:rsidRPr="00C7714E">
        <w:rPr>
          <w:rFonts w:ascii="Times New Roman" w:hAnsi="Times New Roman" w:cs="Times New Roman"/>
          <w:sz w:val="28"/>
          <w:szCs w:val="28"/>
        </w:rPr>
        <w:t>ы</w:t>
      </w:r>
      <w:r w:rsidRPr="00C7714E">
        <w:rPr>
          <w:rFonts w:ascii="Times New Roman" w:hAnsi="Times New Roman" w:cs="Times New Roman"/>
          <w:sz w:val="28"/>
          <w:szCs w:val="28"/>
        </w:rPr>
        <w:t>ми днями (суббота, воскресенье, государственные праздничные дни); длител</w:t>
      </w:r>
      <w:r w:rsidRPr="00C7714E">
        <w:rPr>
          <w:rFonts w:ascii="Times New Roman" w:hAnsi="Times New Roman" w:cs="Times New Roman"/>
          <w:sz w:val="28"/>
          <w:szCs w:val="28"/>
        </w:rPr>
        <w:t>ь</w:t>
      </w:r>
      <w:r w:rsidRPr="00C7714E">
        <w:rPr>
          <w:rFonts w:ascii="Times New Roman" w:hAnsi="Times New Roman" w:cs="Times New Roman"/>
          <w:sz w:val="28"/>
          <w:szCs w:val="28"/>
        </w:rPr>
        <w:t>ность работы – 1</w:t>
      </w:r>
      <w:r w:rsidR="00007200">
        <w:rPr>
          <w:rFonts w:ascii="Times New Roman" w:hAnsi="Times New Roman" w:cs="Times New Roman"/>
          <w:sz w:val="28"/>
          <w:szCs w:val="28"/>
        </w:rPr>
        <w:t>2</w:t>
      </w:r>
      <w:r w:rsidRPr="00C7714E">
        <w:rPr>
          <w:rFonts w:ascii="Times New Roman" w:hAnsi="Times New Roman" w:cs="Times New Roman"/>
          <w:sz w:val="28"/>
          <w:szCs w:val="28"/>
        </w:rPr>
        <w:t xml:space="preserve"> часов; график работы – с 7.00 часов до 1</w:t>
      </w:r>
      <w:r w:rsidR="00007200">
        <w:rPr>
          <w:rFonts w:ascii="Times New Roman" w:hAnsi="Times New Roman" w:cs="Times New Roman"/>
          <w:sz w:val="28"/>
          <w:szCs w:val="28"/>
        </w:rPr>
        <w:t>9</w:t>
      </w:r>
      <w:r w:rsidR="00944FAC">
        <w:rPr>
          <w:rFonts w:ascii="Times New Roman" w:hAnsi="Times New Roman" w:cs="Times New Roman"/>
          <w:sz w:val="28"/>
          <w:szCs w:val="28"/>
        </w:rPr>
        <w:t>.00 часов.</w:t>
      </w:r>
    </w:p>
    <w:p w:rsidR="00447CFC" w:rsidRPr="00C7714E" w:rsidRDefault="00447CFC" w:rsidP="00C7714E">
      <w:pPr>
        <w:pStyle w:val="Standard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C7714E">
        <w:rPr>
          <w:rFonts w:ascii="Times New Roman" w:hAnsi="Times New Roman" w:cs="Times New Roman"/>
          <w:sz w:val="28"/>
          <w:szCs w:val="28"/>
        </w:rPr>
        <w:t xml:space="preserve">2.2. </w:t>
      </w:r>
      <w:r w:rsidR="00007200">
        <w:rPr>
          <w:rFonts w:ascii="Times New Roman" w:hAnsi="Times New Roman" w:cs="Times New Roman"/>
          <w:sz w:val="28"/>
          <w:szCs w:val="28"/>
        </w:rPr>
        <w:t xml:space="preserve">Начало учебного года – 01 сентября, окончание – 31 августа, </w:t>
      </w:r>
      <w:r w:rsidRPr="00C7714E">
        <w:rPr>
          <w:rFonts w:ascii="Times New Roman" w:hAnsi="Times New Roman" w:cs="Times New Roman"/>
          <w:sz w:val="28"/>
          <w:szCs w:val="28"/>
        </w:rPr>
        <w:t>летний оздоровительный период с 1 июня по 31 августа.</w:t>
      </w:r>
    </w:p>
    <w:p w:rsidR="00447CFC" w:rsidRPr="00C7714E" w:rsidRDefault="00447CFC" w:rsidP="00C7714E">
      <w:pPr>
        <w:tabs>
          <w:tab w:val="left" w:pos="720"/>
        </w:tabs>
        <w:autoSpaceDE w:val="0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C7714E">
        <w:rPr>
          <w:rFonts w:ascii="Times New Roman" w:hAnsi="Times New Roman" w:cs="Times New Roman"/>
          <w:sz w:val="28"/>
          <w:szCs w:val="28"/>
        </w:rPr>
        <w:t xml:space="preserve">2.3. </w:t>
      </w:r>
      <w:r w:rsidR="00007200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группах осуществляется в период с 01 сентября по 31 августа учебного года, новогодние каникулы в </w:t>
      </w:r>
      <w:proofErr w:type="gramStart"/>
      <w:r w:rsidR="00007200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C7326E" w:rsidRPr="00C7714E">
        <w:rPr>
          <w:rFonts w:ascii="Times New Roman" w:hAnsi="Times New Roman" w:cs="Times New Roman"/>
          <w:sz w:val="28"/>
          <w:szCs w:val="28"/>
        </w:rPr>
        <w:t xml:space="preserve"> </w:t>
      </w:r>
      <w:r w:rsidR="000072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07200">
        <w:rPr>
          <w:rFonts w:ascii="Times New Roman" w:hAnsi="Times New Roman" w:cs="Times New Roman"/>
          <w:sz w:val="28"/>
          <w:szCs w:val="28"/>
        </w:rPr>
        <w:t xml:space="preserve"> 27 декабря по 10 января.</w:t>
      </w:r>
    </w:p>
    <w:p w:rsidR="00F077EF" w:rsidRPr="00C7714E" w:rsidRDefault="00F077EF" w:rsidP="00C7714E">
      <w:pPr>
        <w:tabs>
          <w:tab w:val="left" w:pos="1080"/>
          <w:tab w:val="left" w:pos="1440"/>
        </w:tabs>
        <w:ind w:left="-57" w:firstLine="781"/>
        <w:jc w:val="both"/>
        <w:rPr>
          <w:rFonts w:ascii="Times New Roman" w:hAnsi="Times New Roman" w:cs="Times New Roman"/>
          <w:sz w:val="28"/>
          <w:szCs w:val="28"/>
        </w:rPr>
      </w:pPr>
      <w:r w:rsidRPr="00C7714E">
        <w:rPr>
          <w:rFonts w:ascii="Times New Roman" w:hAnsi="Times New Roman" w:cs="Times New Roman"/>
          <w:sz w:val="28"/>
          <w:szCs w:val="28"/>
        </w:rPr>
        <w:t>2.</w:t>
      </w:r>
      <w:r w:rsidR="00ED5397" w:rsidRPr="00C7714E">
        <w:rPr>
          <w:rFonts w:ascii="Times New Roman" w:hAnsi="Times New Roman" w:cs="Times New Roman"/>
          <w:sz w:val="28"/>
          <w:szCs w:val="28"/>
        </w:rPr>
        <w:t>4</w:t>
      </w:r>
      <w:r w:rsidRPr="00C7714E">
        <w:rPr>
          <w:rFonts w:ascii="Times New Roman" w:hAnsi="Times New Roman" w:cs="Times New Roman"/>
          <w:sz w:val="28"/>
          <w:szCs w:val="28"/>
        </w:rPr>
        <w:t xml:space="preserve">.  Учреждение функционирует в помещении, отвечающем </w:t>
      </w:r>
      <w:proofErr w:type="spellStart"/>
      <w:r w:rsidRPr="00C7714E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C7714E">
        <w:rPr>
          <w:rFonts w:ascii="Times New Roman" w:hAnsi="Times New Roman" w:cs="Times New Roman"/>
          <w:sz w:val="28"/>
          <w:szCs w:val="28"/>
        </w:rPr>
        <w:t xml:space="preserve"> - гигиеническим, противоэпидемиологическим требованиям и правилам пожарной безопасности.</w:t>
      </w:r>
    </w:p>
    <w:p w:rsidR="00ED5397" w:rsidRPr="00C7714E" w:rsidRDefault="00ED5397" w:rsidP="00C7714E">
      <w:pPr>
        <w:tabs>
          <w:tab w:val="left" w:pos="720"/>
        </w:tabs>
        <w:autoSpaceDE w:val="0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C7714E">
        <w:rPr>
          <w:rFonts w:ascii="Times New Roman" w:hAnsi="Times New Roman" w:cs="Times New Roman"/>
          <w:sz w:val="28"/>
          <w:szCs w:val="28"/>
        </w:rPr>
        <w:t>2.5. Для каждой возрастной группы в соответствии с санитарными прав</w:t>
      </w:r>
      <w:r w:rsidRPr="00C7714E">
        <w:rPr>
          <w:rFonts w:ascii="Times New Roman" w:hAnsi="Times New Roman" w:cs="Times New Roman"/>
          <w:sz w:val="28"/>
          <w:szCs w:val="28"/>
        </w:rPr>
        <w:t>и</w:t>
      </w:r>
      <w:r w:rsidRPr="00C7714E">
        <w:rPr>
          <w:rFonts w:ascii="Times New Roman" w:hAnsi="Times New Roman" w:cs="Times New Roman"/>
          <w:sz w:val="28"/>
          <w:szCs w:val="28"/>
        </w:rPr>
        <w:t xml:space="preserve">лами разрабатывается и утверждается приказом по </w:t>
      </w:r>
      <w:r w:rsidR="006D5856">
        <w:rPr>
          <w:rFonts w:ascii="Times New Roman" w:hAnsi="Times New Roman" w:cs="Times New Roman"/>
          <w:sz w:val="28"/>
          <w:szCs w:val="28"/>
        </w:rPr>
        <w:t>У</w:t>
      </w:r>
      <w:r w:rsidRPr="00C7714E">
        <w:rPr>
          <w:rFonts w:ascii="Times New Roman" w:hAnsi="Times New Roman" w:cs="Times New Roman"/>
          <w:sz w:val="28"/>
          <w:szCs w:val="28"/>
        </w:rPr>
        <w:t>чреждению режим дня на т</w:t>
      </w:r>
      <w:r w:rsidRPr="00C7714E">
        <w:rPr>
          <w:rFonts w:ascii="Times New Roman" w:hAnsi="Times New Roman" w:cs="Times New Roman"/>
          <w:sz w:val="28"/>
          <w:szCs w:val="28"/>
        </w:rPr>
        <w:t>е</w:t>
      </w:r>
      <w:r w:rsidRPr="00C7714E">
        <w:rPr>
          <w:rFonts w:ascii="Times New Roman" w:hAnsi="Times New Roman" w:cs="Times New Roman"/>
          <w:sz w:val="28"/>
          <w:szCs w:val="28"/>
        </w:rPr>
        <w:t>плый и холодный периоды года.</w:t>
      </w:r>
    </w:p>
    <w:p w:rsidR="00ED5397" w:rsidRPr="00C7714E" w:rsidRDefault="00ED5397" w:rsidP="00C7714E">
      <w:pPr>
        <w:tabs>
          <w:tab w:val="left" w:pos="720"/>
        </w:tabs>
        <w:autoSpaceDE w:val="0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C7714E">
        <w:rPr>
          <w:rFonts w:ascii="Times New Roman" w:hAnsi="Times New Roman" w:cs="Times New Roman"/>
          <w:sz w:val="28"/>
          <w:szCs w:val="28"/>
        </w:rPr>
        <w:t>2.6. Все режимные моменты в группах осуществляются согласно утве</w:t>
      </w:r>
      <w:r w:rsidRPr="00C7714E">
        <w:rPr>
          <w:rFonts w:ascii="Times New Roman" w:hAnsi="Times New Roman" w:cs="Times New Roman"/>
          <w:sz w:val="28"/>
          <w:szCs w:val="28"/>
        </w:rPr>
        <w:t>р</w:t>
      </w:r>
      <w:r w:rsidRPr="00C7714E">
        <w:rPr>
          <w:rFonts w:ascii="Times New Roman" w:hAnsi="Times New Roman" w:cs="Times New Roman"/>
          <w:sz w:val="28"/>
          <w:szCs w:val="28"/>
        </w:rPr>
        <w:t>жденному режиму дня.</w:t>
      </w:r>
    </w:p>
    <w:p w:rsidR="003801E6" w:rsidRPr="00C7714E" w:rsidRDefault="00F077EF" w:rsidP="00C7714E">
      <w:pPr>
        <w:pStyle w:val="Standard"/>
        <w:tabs>
          <w:tab w:val="left" w:pos="1440"/>
        </w:tabs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C7714E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ED5397" w:rsidRPr="00C7714E">
        <w:rPr>
          <w:rFonts w:ascii="Times New Roman" w:hAnsi="Times New Roman" w:cs="Times New Roman"/>
          <w:sz w:val="28"/>
          <w:szCs w:val="28"/>
        </w:rPr>
        <w:t>7</w:t>
      </w:r>
      <w:r w:rsidRPr="00C7714E">
        <w:rPr>
          <w:rFonts w:ascii="Times New Roman" w:hAnsi="Times New Roman" w:cs="Times New Roman"/>
          <w:sz w:val="28"/>
          <w:szCs w:val="28"/>
        </w:rPr>
        <w:t xml:space="preserve">. </w:t>
      </w:r>
      <w:r w:rsidR="003801E6" w:rsidRPr="00C7714E">
        <w:rPr>
          <w:rFonts w:ascii="Times New Roman" w:hAnsi="Times New Roman" w:cs="Times New Roman"/>
          <w:sz w:val="28"/>
          <w:szCs w:val="28"/>
        </w:rPr>
        <w:t xml:space="preserve">В </w:t>
      </w:r>
      <w:r w:rsidR="006D5856">
        <w:rPr>
          <w:rFonts w:ascii="Times New Roman" w:hAnsi="Times New Roman" w:cs="Times New Roman"/>
          <w:sz w:val="28"/>
          <w:szCs w:val="28"/>
        </w:rPr>
        <w:t>У</w:t>
      </w:r>
      <w:r w:rsidR="003801E6" w:rsidRPr="00C7714E">
        <w:rPr>
          <w:rFonts w:ascii="Times New Roman" w:hAnsi="Times New Roman" w:cs="Times New Roman"/>
          <w:sz w:val="28"/>
          <w:szCs w:val="28"/>
        </w:rPr>
        <w:t>чреждении не допускается создание и деятельность организационных структур политических партий, общественно-политических и религиозных движений и организаций.</w:t>
      </w:r>
    </w:p>
    <w:p w:rsidR="00457D5F" w:rsidRDefault="00457D5F" w:rsidP="00C7714E">
      <w:pPr>
        <w:pStyle w:val="Standard"/>
        <w:tabs>
          <w:tab w:val="left" w:pos="1440"/>
        </w:tabs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C7714E">
        <w:rPr>
          <w:rFonts w:ascii="Times New Roman" w:hAnsi="Times New Roman" w:cs="Times New Roman"/>
          <w:sz w:val="28"/>
          <w:szCs w:val="28"/>
        </w:rPr>
        <w:t xml:space="preserve">2.8. В здании </w:t>
      </w:r>
      <w:r w:rsidR="006D5856">
        <w:rPr>
          <w:rFonts w:ascii="Times New Roman" w:hAnsi="Times New Roman" w:cs="Times New Roman"/>
          <w:sz w:val="28"/>
          <w:szCs w:val="28"/>
        </w:rPr>
        <w:t>У</w:t>
      </w:r>
      <w:r w:rsidRPr="00C7714E">
        <w:rPr>
          <w:rFonts w:ascii="Times New Roman" w:hAnsi="Times New Roman" w:cs="Times New Roman"/>
          <w:sz w:val="28"/>
          <w:szCs w:val="28"/>
        </w:rPr>
        <w:t>чреждения и на его территории всем участникам образовательной деятельности запрещается мусорить, курить, распивать спиртные напитки, использовать в речи ненормативную лексику, кричать, не пристойно себя вести, портить оборудование и инвентарь.</w:t>
      </w:r>
    </w:p>
    <w:p w:rsidR="006A74C5" w:rsidRPr="00C7714E" w:rsidRDefault="006A74C5" w:rsidP="006A74C5">
      <w:pPr>
        <w:pStyle w:val="Standard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771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714E">
        <w:rPr>
          <w:rFonts w:ascii="Times New Roman" w:hAnsi="Times New Roman" w:cs="Times New Roman"/>
          <w:sz w:val="28"/>
          <w:szCs w:val="28"/>
        </w:rPr>
        <w:t xml:space="preserve">. Для осуществления </w:t>
      </w:r>
      <w:proofErr w:type="spellStart"/>
      <w:r w:rsidRPr="00C7714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C7714E">
        <w:rPr>
          <w:rFonts w:ascii="Times New Roman" w:hAnsi="Times New Roman" w:cs="Times New Roman"/>
          <w:sz w:val="28"/>
          <w:szCs w:val="28"/>
        </w:rPr>
        <w:t xml:space="preserve">-образовательной деятельности </w:t>
      </w:r>
      <w:r w:rsidR="006D5856">
        <w:rPr>
          <w:rFonts w:ascii="Times New Roman" w:hAnsi="Times New Roman" w:cs="Times New Roman"/>
          <w:sz w:val="28"/>
          <w:szCs w:val="28"/>
        </w:rPr>
        <w:t>У</w:t>
      </w:r>
      <w:r w:rsidRPr="00C7714E">
        <w:rPr>
          <w:rFonts w:ascii="Times New Roman" w:hAnsi="Times New Roman" w:cs="Times New Roman"/>
          <w:sz w:val="28"/>
          <w:szCs w:val="28"/>
        </w:rPr>
        <w:t>чреждение разрабатывает</w:t>
      </w:r>
      <w:r w:rsidR="00B8678E">
        <w:rPr>
          <w:rFonts w:ascii="Times New Roman" w:hAnsi="Times New Roman" w:cs="Times New Roman"/>
          <w:sz w:val="28"/>
          <w:szCs w:val="28"/>
        </w:rPr>
        <w:t xml:space="preserve"> и реализует годовой план деятельности</w:t>
      </w:r>
      <w:r w:rsidRPr="00C7714E">
        <w:rPr>
          <w:rFonts w:ascii="Times New Roman" w:hAnsi="Times New Roman" w:cs="Times New Roman"/>
          <w:sz w:val="28"/>
          <w:szCs w:val="28"/>
        </w:rPr>
        <w:t xml:space="preserve">, </w:t>
      </w:r>
      <w:r w:rsidR="00311F83">
        <w:rPr>
          <w:rFonts w:ascii="Times New Roman" w:hAnsi="Times New Roman" w:cs="Times New Roman"/>
          <w:sz w:val="28"/>
          <w:szCs w:val="28"/>
        </w:rPr>
        <w:t xml:space="preserve">основную </w:t>
      </w:r>
      <w:r w:rsidRPr="00C7714E">
        <w:rPr>
          <w:rFonts w:ascii="Times New Roman" w:hAnsi="Times New Roman" w:cs="Times New Roman"/>
          <w:sz w:val="28"/>
          <w:szCs w:val="28"/>
        </w:rPr>
        <w:t>образовательную программу</w:t>
      </w:r>
      <w:r w:rsidR="00311F83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bookmarkStart w:id="2" w:name="_GoBack"/>
      <w:bookmarkEnd w:id="2"/>
      <w:r w:rsidRPr="00C7714E">
        <w:rPr>
          <w:rFonts w:ascii="Times New Roman" w:hAnsi="Times New Roman" w:cs="Times New Roman"/>
          <w:sz w:val="28"/>
          <w:szCs w:val="28"/>
        </w:rPr>
        <w:t xml:space="preserve">, </w:t>
      </w:r>
      <w:r w:rsidR="00944FAC">
        <w:rPr>
          <w:rFonts w:ascii="Times New Roman" w:hAnsi="Times New Roman" w:cs="Times New Roman"/>
          <w:sz w:val="28"/>
          <w:szCs w:val="28"/>
        </w:rPr>
        <w:t>схему распределения непрерывной</w:t>
      </w:r>
      <w:r w:rsidRPr="00C7714E">
        <w:rPr>
          <w:rFonts w:ascii="Times New Roman" w:hAnsi="Times New Roman" w:cs="Times New Roman"/>
          <w:sz w:val="28"/>
          <w:szCs w:val="28"/>
        </w:rPr>
        <w:t xml:space="preserve"> непосредственно образовательной деятельности с детьми.</w:t>
      </w:r>
    </w:p>
    <w:p w:rsidR="006A74C5" w:rsidRPr="00C7714E" w:rsidRDefault="006A74C5" w:rsidP="006A74C5">
      <w:pPr>
        <w:pStyle w:val="Standard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7714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714E">
        <w:rPr>
          <w:rFonts w:ascii="Times New Roman" w:hAnsi="Times New Roman" w:cs="Times New Roman"/>
          <w:sz w:val="28"/>
          <w:szCs w:val="28"/>
        </w:rPr>
        <w:t xml:space="preserve">. Учреждение устанавливает максимальный объем </w:t>
      </w:r>
      <w:r w:rsidR="00E8055C" w:rsidRPr="00C7714E">
        <w:rPr>
          <w:rFonts w:ascii="Times New Roman" w:hAnsi="Times New Roman" w:cs="Times New Roman"/>
          <w:sz w:val="28"/>
          <w:szCs w:val="28"/>
        </w:rPr>
        <w:t>образовательной нагрузки для</w:t>
      </w:r>
      <w:r w:rsidRPr="00C7714E">
        <w:rPr>
          <w:rFonts w:ascii="Times New Roman" w:hAnsi="Times New Roman" w:cs="Times New Roman"/>
          <w:sz w:val="28"/>
          <w:szCs w:val="28"/>
        </w:rPr>
        <w:t xml:space="preserve"> детей во время организации непосредственно образовательной деятельности санитарно-эпидемиологическими правилами и нормативами.</w:t>
      </w:r>
    </w:p>
    <w:p w:rsidR="006A74C5" w:rsidRPr="00C7714E" w:rsidRDefault="006A74C5" w:rsidP="006A74C5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C7714E">
        <w:rPr>
          <w:rFonts w:ascii="Times New Roman" w:hAnsi="Times New Roman" w:cs="Times New Roman"/>
          <w:sz w:val="28"/>
          <w:szCs w:val="28"/>
        </w:rPr>
        <w:t xml:space="preserve">Для детей раннего возраста от 2 до 3 лет </w:t>
      </w:r>
      <w:r w:rsidR="00165516">
        <w:rPr>
          <w:rFonts w:ascii="Times New Roman" w:hAnsi="Times New Roman" w:cs="Times New Roman"/>
          <w:sz w:val="28"/>
          <w:szCs w:val="28"/>
        </w:rPr>
        <w:t>длительность</w:t>
      </w:r>
      <w:r w:rsidRPr="00C7714E">
        <w:rPr>
          <w:rFonts w:ascii="Times New Roman" w:hAnsi="Times New Roman" w:cs="Times New Roman"/>
          <w:sz w:val="28"/>
          <w:szCs w:val="28"/>
        </w:rPr>
        <w:t xml:space="preserve"> непрерывной непосредственно образовательной деятельности </w:t>
      </w:r>
      <w:r w:rsidR="00165516">
        <w:rPr>
          <w:rFonts w:ascii="Times New Roman" w:hAnsi="Times New Roman" w:cs="Times New Roman"/>
          <w:sz w:val="28"/>
          <w:szCs w:val="28"/>
        </w:rPr>
        <w:t>не превышает</w:t>
      </w:r>
      <w:r w:rsidRPr="00C7714E">
        <w:rPr>
          <w:rFonts w:ascii="Times New Roman" w:hAnsi="Times New Roman" w:cs="Times New Roman"/>
          <w:sz w:val="28"/>
          <w:szCs w:val="28"/>
        </w:rPr>
        <w:t xml:space="preserve"> 10 мин. Допускается осуществление непосредственно образовательной деятельности в первую и во вторую половину дня (по 8-10 минут).</w:t>
      </w:r>
      <w:r w:rsidR="00165516">
        <w:rPr>
          <w:rFonts w:ascii="Times New Roman" w:hAnsi="Times New Roman" w:cs="Times New Roman"/>
          <w:sz w:val="28"/>
          <w:szCs w:val="28"/>
        </w:rPr>
        <w:t xml:space="preserve"> Допускается осуществление образовательной деятельности на игровой площадке во время прогулки.</w:t>
      </w:r>
    </w:p>
    <w:p w:rsidR="006A74C5" w:rsidRPr="00C7714E" w:rsidRDefault="006A74C5" w:rsidP="006A74C5">
      <w:pPr>
        <w:pStyle w:val="a6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714E">
        <w:rPr>
          <w:rFonts w:ascii="Times New Roman" w:hAnsi="Times New Roman" w:cs="Times New Roman"/>
          <w:sz w:val="28"/>
          <w:szCs w:val="28"/>
        </w:rPr>
        <w:t>Продолжительность непрерывной непосредственно образовательной де</w:t>
      </w:r>
      <w:r w:rsidRPr="00C7714E">
        <w:rPr>
          <w:rFonts w:ascii="Times New Roman" w:hAnsi="Times New Roman" w:cs="Times New Roman"/>
          <w:sz w:val="28"/>
          <w:szCs w:val="28"/>
        </w:rPr>
        <w:t>я</w:t>
      </w:r>
      <w:r w:rsidR="00165516">
        <w:rPr>
          <w:rFonts w:ascii="Times New Roman" w:hAnsi="Times New Roman" w:cs="Times New Roman"/>
          <w:sz w:val="28"/>
          <w:szCs w:val="28"/>
        </w:rPr>
        <w:t>тельности для</w:t>
      </w:r>
      <w:r w:rsidRPr="00C7714E">
        <w:rPr>
          <w:rFonts w:ascii="Times New Roman" w:hAnsi="Times New Roman" w:cs="Times New Roman"/>
          <w:sz w:val="28"/>
          <w:szCs w:val="28"/>
        </w:rPr>
        <w:t xml:space="preserve"> детей 4-го года жизни - не более 15 минут, для детей 5-го года жизни - не более 20 минут, для детей 6-го года жизни - не более 25 минут, а для детей 7-го года жизни - не более 30 минут. </w:t>
      </w:r>
    </w:p>
    <w:p w:rsidR="006A74C5" w:rsidRPr="00C7714E" w:rsidRDefault="006A74C5" w:rsidP="006A74C5">
      <w:pPr>
        <w:pStyle w:val="a6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714E">
        <w:rPr>
          <w:rFonts w:ascii="Times New Roman" w:hAnsi="Times New Roman" w:cs="Times New Roman"/>
          <w:sz w:val="28"/>
          <w:szCs w:val="28"/>
        </w:rPr>
        <w:t>Максимально допустимый объем образовательной нагрузки в первой пол</w:t>
      </w:r>
      <w:r w:rsidRPr="00C7714E">
        <w:rPr>
          <w:rFonts w:ascii="Times New Roman" w:hAnsi="Times New Roman" w:cs="Times New Roman"/>
          <w:sz w:val="28"/>
          <w:szCs w:val="28"/>
        </w:rPr>
        <w:t>о</w:t>
      </w:r>
      <w:r w:rsidRPr="00C7714E">
        <w:rPr>
          <w:rFonts w:ascii="Times New Roman" w:hAnsi="Times New Roman" w:cs="Times New Roman"/>
          <w:sz w:val="28"/>
          <w:szCs w:val="28"/>
        </w:rPr>
        <w:t>вине дня в младшей и средней группах не превышает 30 и 40 минут соответс</w:t>
      </w:r>
      <w:r w:rsidRPr="00C7714E">
        <w:rPr>
          <w:rFonts w:ascii="Times New Roman" w:hAnsi="Times New Roman" w:cs="Times New Roman"/>
          <w:sz w:val="28"/>
          <w:szCs w:val="28"/>
        </w:rPr>
        <w:t>т</w:t>
      </w:r>
      <w:r w:rsidRPr="00C7714E">
        <w:rPr>
          <w:rFonts w:ascii="Times New Roman" w:hAnsi="Times New Roman" w:cs="Times New Roman"/>
          <w:sz w:val="28"/>
          <w:szCs w:val="28"/>
        </w:rPr>
        <w:t>венно, в старшей и подготовительной 45 минут и 1,5 часа соответственно. В сер</w:t>
      </w:r>
      <w:r w:rsidRPr="00C7714E">
        <w:rPr>
          <w:rFonts w:ascii="Times New Roman" w:hAnsi="Times New Roman" w:cs="Times New Roman"/>
          <w:sz w:val="28"/>
          <w:szCs w:val="28"/>
        </w:rPr>
        <w:t>е</w:t>
      </w:r>
      <w:r w:rsidRPr="00C7714E">
        <w:rPr>
          <w:rFonts w:ascii="Times New Roman" w:hAnsi="Times New Roman" w:cs="Times New Roman"/>
          <w:sz w:val="28"/>
          <w:szCs w:val="28"/>
        </w:rPr>
        <w:t>дине времени, отведенного на непрерывную образовательную деятельность, пр</w:t>
      </w:r>
      <w:r w:rsidRPr="00C7714E">
        <w:rPr>
          <w:rFonts w:ascii="Times New Roman" w:hAnsi="Times New Roman" w:cs="Times New Roman"/>
          <w:sz w:val="28"/>
          <w:szCs w:val="28"/>
        </w:rPr>
        <w:t>о</w:t>
      </w:r>
      <w:r w:rsidRPr="00C7714E">
        <w:rPr>
          <w:rFonts w:ascii="Times New Roman" w:hAnsi="Times New Roman" w:cs="Times New Roman"/>
          <w:sz w:val="28"/>
          <w:szCs w:val="28"/>
        </w:rPr>
        <w:t>водится физкультминутка. Перерывы между периодами непрерывной образов</w:t>
      </w:r>
      <w:r w:rsidRPr="00C7714E">
        <w:rPr>
          <w:rFonts w:ascii="Times New Roman" w:hAnsi="Times New Roman" w:cs="Times New Roman"/>
          <w:sz w:val="28"/>
          <w:szCs w:val="28"/>
        </w:rPr>
        <w:t>а</w:t>
      </w:r>
      <w:r w:rsidRPr="00C7714E">
        <w:rPr>
          <w:rFonts w:ascii="Times New Roman" w:hAnsi="Times New Roman" w:cs="Times New Roman"/>
          <w:sz w:val="28"/>
          <w:szCs w:val="28"/>
        </w:rPr>
        <w:t>тельной деятельности - не менее 10 минут. Непосредственно образовательная деятельность с детьми старшего дошкольного возраста может осуществляться во второй половине дня после дневного сна, но не чаще 2-3 раз в неделю. Ее пр</w:t>
      </w:r>
      <w:r w:rsidRPr="00C7714E">
        <w:rPr>
          <w:rFonts w:ascii="Times New Roman" w:hAnsi="Times New Roman" w:cs="Times New Roman"/>
          <w:sz w:val="28"/>
          <w:szCs w:val="28"/>
        </w:rPr>
        <w:t>о</w:t>
      </w:r>
      <w:r w:rsidRPr="00C7714E">
        <w:rPr>
          <w:rFonts w:ascii="Times New Roman" w:hAnsi="Times New Roman" w:cs="Times New Roman"/>
          <w:sz w:val="28"/>
          <w:szCs w:val="28"/>
        </w:rPr>
        <w:t>должительность должна составлять не более 25-30 минут в день. В середине н</w:t>
      </w:r>
      <w:r w:rsidRPr="00C7714E">
        <w:rPr>
          <w:rFonts w:ascii="Times New Roman" w:hAnsi="Times New Roman" w:cs="Times New Roman"/>
          <w:sz w:val="28"/>
          <w:szCs w:val="28"/>
        </w:rPr>
        <w:t>е</w:t>
      </w:r>
      <w:r w:rsidRPr="00C7714E">
        <w:rPr>
          <w:rFonts w:ascii="Times New Roman" w:hAnsi="Times New Roman" w:cs="Times New Roman"/>
          <w:sz w:val="28"/>
          <w:szCs w:val="28"/>
        </w:rPr>
        <w:t>посредственно образовательной деятельности статического характера проводится физкультминутка.</w:t>
      </w:r>
    </w:p>
    <w:p w:rsidR="006A74C5" w:rsidRPr="00C7714E" w:rsidRDefault="006A74C5" w:rsidP="006A74C5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7714E">
        <w:rPr>
          <w:rFonts w:ascii="Times New Roman" w:hAnsi="Times New Roman" w:cs="Times New Roman"/>
          <w:sz w:val="28"/>
          <w:szCs w:val="28"/>
        </w:rPr>
        <w:t>.1</w:t>
      </w:r>
      <w:r w:rsidR="00165516">
        <w:rPr>
          <w:rFonts w:ascii="Times New Roman" w:hAnsi="Times New Roman" w:cs="Times New Roman"/>
          <w:sz w:val="28"/>
          <w:szCs w:val="28"/>
        </w:rPr>
        <w:t>1</w:t>
      </w:r>
      <w:r w:rsidRPr="00C7714E">
        <w:rPr>
          <w:rFonts w:ascii="Times New Roman" w:hAnsi="Times New Roman" w:cs="Times New Roman"/>
          <w:sz w:val="28"/>
          <w:szCs w:val="28"/>
        </w:rPr>
        <w:t xml:space="preserve">. Объем оздоровительной работы и коррекционной помощи детям (ЛФК, образовательная деятельность с учителем-логопедом, педагогом-психологом и другими) регламентируют индивидуально в соответствии с медико-педагогическими рекомендациями. </w:t>
      </w:r>
    </w:p>
    <w:p w:rsidR="006A74C5" w:rsidRPr="00C7714E" w:rsidRDefault="006A74C5" w:rsidP="006A74C5">
      <w:pPr>
        <w:pStyle w:val="a6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7714E">
        <w:rPr>
          <w:rFonts w:ascii="Times New Roman" w:hAnsi="Times New Roman" w:cs="Times New Roman"/>
          <w:sz w:val="28"/>
          <w:szCs w:val="28"/>
        </w:rPr>
        <w:t>.1</w:t>
      </w:r>
      <w:r w:rsidR="00165516">
        <w:rPr>
          <w:rFonts w:ascii="Times New Roman" w:hAnsi="Times New Roman" w:cs="Times New Roman"/>
          <w:sz w:val="28"/>
          <w:szCs w:val="28"/>
        </w:rPr>
        <w:t>2</w:t>
      </w:r>
      <w:r w:rsidRPr="00C7714E">
        <w:rPr>
          <w:rFonts w:ascii="Times New Roman" w:hAnsi="Times New Roman" w:cs="Times New Roman"/>
          <w:sz w:val="28"/>
          <w:szCs w:val="28"/>
        </w:rPr>
        <w:t>. Непосредственно образовательная деятельность, требующая пов</w:t>
      </w:r>
      <w:r w:rsidRPr="00C7714E">
        <w:rPr>
          <w:rFonts w:ascii="Times New Roman" w:hAnsi="Times New Roman" w:cs="Times New Roman"/>
          <w:sz w:val="28"/>
          <w:szCs w:val="28"/>
        </w:rPr>
        <w:t>ы</w:t>
      </w:r>
      <w:r w:rsidRPr="00C7714E">
        <w:rPr>
          <w:rFonts w:ascii="Times New Roman" w:hAnsi="Times New Roman" w:cs="Times New Roman"/>
          <w:sz w:val="28"/>
          <w:szCs w:val="28"/>
        </w:rPr>
        <w:t>шенной познавательной активности детей, проводится в первую половину дня</w:t>
      </w:r>
      <w:r w:rsidR="00165516">
        <w:rPr>
          <w:rFonts w:ascii="Times New Roman" w:hAnsi="Times New Roman" w:cs="Times New Roman"/>
          <w:sz w:val="28"/>
          <w:szCs w:val="28"/>
        </w:rPr>
        <w:t>.</w:t>
      </w:r>
      <w:r w:rsidRPr="00C77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4C5" w:rsidRDefault="006A74C5" w:rsidP="00C7714E">
      <w:pPr>
        <w:pStyle w:val="Standard"/>
        <w:tabs>
          <w:tab w:val="left" w:pos="1440"/>
        </w:tabs>
        <w:ind w:firstLine="724"/>
        <w:jc w:val="both"/>
        <w:rPr>
          <w:rFonts w:ascii="Times New Roman" w:hAnsi="Times New Roman" w:cs="Times New Roman"/>
          <w:sz w:val="28"/>
          <w:szCs w:val="28"/>
        </w:rPr>
      </w:pPr>
    </w:p>
    <w:p w:rsidR="003801E6" w:rsidRPr="00C7714E" w:rsidRDefault="003801E6" w:rsidP="00CA4737">
      <w:pPr>
        <w:pStyle w:val="Standard"/>
        <w:numPr>
          <w:ilvl w:val="0"/>
          <w:numId w:val="22"/>
        </w:num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14E">
        <w:rPr>
          <w:rFonts w:ascii="Times New Roman" w:hAnsi="Times New Roman" w:cs="Times New Roman"/>
          <w:b/>
          <w:bCs/>
          <w:sz w:val="28"/>
          <w:szCs w:val="28"/>
        </w:rPr>
        <w:t>Участники образовательно</w:t>
      </w:r>
      <w:r w:rsidR="00447CFC" w:rsidRPr="00C7714E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C771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7CFC" w:rsidRPr="00C7714E">
        <w:rPr>
          <w:rFonts w:ascii="Times New Roman" w:hAnsi="Times New Roman" w:cs="Times New Roman"/>
          <w:b/>
          <w:bCs/>
          <w:sz w:val="28"/>
          <w:szCs w:val="28"/>
        </w:rPr>
        <w:t>деятельно</w:t>
      </w:r>
      <w:r w:rsidRPr="00C7714E">
        <w:rPr>
          <w:rFonts w:ascii="Times New Roman" w:hAnsi="Times New Roman" w:cs="Times New Roman"/>
          <w:b/>
          <w:bCs/>
          <w:sz w:val="28"/>
          <w:szCs w:val="28"/>
        </w:rPr>
        <w:t>сти</w:t>
      </w:r>
    </w:p>
    <w:p w:rsidR="003801E6" w:rsidRPr="00C7714E" w:rsidRDefault="003801E6" w:rsidP="00C7714E">
      <w:pPr>
        <w:pStyle w:val="Standar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01E6" w:rsidRPr="00C7714E" w:rsidRDefault="003801E6" w:rsidP="00C7714E">
      <w:pPr>
        <w:pStyle w:val="Standard"/>
        <w:tabs>
          <w:tab w:val="left" w:pos="630"/>
          <w:tab w:val="left" w:pos="93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714E">
        <w:rPr>
          <w:rFonts w:ascii="Times New Roman" w:hAnsi="Times New Roman" w:cs="Times New Roman"/>
          <w:sz w:val="28"/>
          <w:szCs w:val="28"/>
        </w:rPr>
        <w:t>2.1. Участниками образовательно</w:t>
      </w:r>
      <w:r w:rsidR="00447CFC" w:rsidRPr="00C7714E">
        <w:rPr>
          <w:rFonts w:ascii="Times New Roman" w:hAnsi="Times New Roman" w:cs="Times New Roman"/>
          <w:sz w:val="28"/>
          <w:szCs w:val="28"/>
        </w:rPr>
        <w:t>й</w:t>
      </w:r>
      <w:r w:rsidRPr="00C7714E">
        <w:rPr>
          <w:rFonts w:ascii="Times New Roman" w:hAnsi="Times New Roman" w:cs="Times New Roman"/>
          <w:sz w:val="28"/>
          <w:szCs w:val="28"/>
        </w:rPr>
        <w:t xml:space="preserve"> </w:t>
      </w:r>
      <w:r w:rsidR="00447CFC" w:rsidRPr="00C7714E">
        <w:rPr>
          <w:rFonts w:ascii="Times New Roman" w:hAnsi="Times New Roman" w:cs="Times New Roman"/>
          <w:sz w:val="28"/>
          <w:szCs w:val="28"/>
        </w:rPr>
        <w:t>деятельности</w:t>
      </w:r>
      <w:r w:rsidRPr="00C7714E">
        <w:rPr>
          <w:rFonts w:ascii="Times New Roman" w:hAnsi="Times New Roman" w:cs="Times New Roman"/>
          <w:sz w:val="28"/>
          <w:szCs w:val="28"/>
        </w:rPr>
        <w:t xml:space="preserve"> в </w:t>
      </w:r>
      <w:r w:rsidR="00CA4737">
        <w:rPr>
          <w:rFonts w:ascii="Times New Roman" w:hAnsi="Times New Roman" w:cs="Times New Roman"/>
          <w:sz w:val="28"/>
          <w:szCs w:val="28"/>
        </w:rPr>
        <w:t>у</w:t>
      </w:r>
      <w:r w:rsidRPr="00C7714E">
        <w:rPr>
          <w:rFonts w:ascii="Times New Roman" w:hAnsi="Times New Roman" w:cs="Times New Roman"/>
          <w:sz w:val="28"/>
          <w:szCs w:val="28"/>
        </w:rPr>
        <w:t>чреждении являются дети, их родители (законные представители), педагогические работники.</w:t>
      </w:r>
    </w:p>
    <w:p w:rsidR="003801E6" w:rsidRPr="00C7714E" w:rsidRDefault="003801E6" w:rsidP="00C7714E">
      <w:pPr>
        <w:pStyle w:val="Standard"/>
        <w:tabs>
          <w:tab w:val="left" w:pos="90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714E">
        <w:rPr>
          <w:rFonts w:ascii="Times New Roman" w:hAnsi="Times New Roman" w:cs="Times New Roman"/>
          <w:sz w:val="28"/>
          <w:szCs w:val="28"/>
        </w:rPr>
        <w:t>2.2. Взаимоотношения участников строятся на основе сотрудничества, уважения личности, приоритете общечеловеческих ценностей.</w:t>
      </w:r>
    </w:p>
    <w:p w:rsidR="003801E6" w:rsidRPr="002269BD" w:rsidRDefault="003801E6" w:rsidP="00C7714E">
      <w:pPr>
        <w:pStyle w:val="Standard"/>
        <w:tabs>
          <w:tab w:val="left" w:pos="900"/>
          <w:tab w:val="left" w:pos="9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714E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C7326E" w:rsidRPr="00C7714E">
        <w:rPr>
          <w:rFonts w:ascii="Times New Roman" w:hAnsi="Times New Roman" w:cs="Times New Roman"/>
          <w:sz w:val="28"/>
          <w:szCs w:val="28"/>
        </w:rPr>
        <w:t>3</w:t>
      </w:r>
      <w:r w:rsidRPr="00C7714E">
        <w:rPr>
          <w:rFonts w:ascii="Times New Roman" w:hAnsi="Times New Roman" w:cs="Times New Roman"/>
          <w:sz w:val="28"/>
          <w:szCs w:val="28"/>
        </w:rPr>
        <w:t xml:space="preserve">. Порядок комплектования </w:t>
      </w:r>
      <w:r w:rsidR="006D5856">
        <w:rPr>
          <w:rFonts w:ascii="Times New Roman" w:hAnsi="Times New Roman" w:cs="Times New Roman"/>
          <w:sz w:val="28"/>
          <w:szCs w:val="28"/>
        </w:rPr>
        <w:t>У</w:t>
      </w:r>
      <w:r w:rsidRPr="00C7714E">
        <w:rPr>
          <w:rFonts w:ascii="Times New Roman" w:hAnsi="Times New Roman" w:cs="Times New Roman"/>
          <w:sz w:val="28"/>
          <w:szCs w:val="28"/>
        </w:rPr>
        <w:t xml:space="preserve">чреждения определяется Учредителем в соответствии с законодательством Российской Федерации, уставом </w:t>
      </w:r>
      <w:r w:rsidR="006D5856">
        <w:rPr>
          <w:rFonts w:ascii="Times New Roman" w:hAnsi="Times New Roman" w:cs="Times New Roman"/>
          <w:sz w:val="28"/>
          <w:szCs w:val="28"/>
        </w:rPr>
        <w:t>У</w:t>
      </w:r>
      <w:r w:rsidRPr="00C7714E">
        <w:rPr>
          <w:rFonts w:ascii="Times New Roman" w:hAnsi="Times New Roman" w:cs="Times New Roman"/>
          <w:sz w:val="28"/>
          <w:szCs w:val="28"/>
        </w:rPr>
        <w:t>чреждения</w:t>
      </w:r>
      <w:r w:rsidR="00983B4B">
        <w:rPr>
          <w:rFonts w:ascii="Times New Roman" w:hAnsi="Times New Roman" w:cs="Times New Roman"/>
          <w:sz w:val="28"/>
          <w:szCs w:val="28"/>
        </w:rPr>
        <w:t xml:space="preserve"> и ин</w:t>
      </w:r>
      <w:r w:rsidR="002269BD">
        <w:rPr>
          <w:rFonts w:ascii="Times New Roman" w:hAnsi="Times New Roman" w:cs="Times New Roman"/>
          <w:sz w:val="28"/>
          <w:szCs w:val="28"/>
        </w:rPr>
        <w:t>ыми нормативно-правовыми актами</w:t>
      </w:r>
      <w:r w:rsidR="00443416" w:rsidRPr="00CD10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43416" w:rsidRPr="002269BD">
        <w:rPr>
          <w:rFonts w:ascii="Times New Roman" w:hAnsi="Times New Roman" w:cs="Times New Roman"/>
          <w:sz w:val="28"/>
          <w:szCs w:val="28"/>
        </w:rPr>
        <w:t>муниципальн</w:t>
      </w:r>
      <w:r w:rsidR="002269BD" w:rsidRPr="002269BD">
        <w:rPr>
          <w:rFonts w:ascii="Times New Roman" w:hAnsi="Times New Roman" w:cs="Times New Roman"/>
          <w:sz w:val="28"/>
          <w:szCs w:val="28"/>
        </w:rPr>
        <w:t>ого уровня, регламентирующими организацию дошкольного образования.</w:t>
      </w:r>
      <w:r w:rsidR="00443416" w:rsidRPr="00226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D95" w:rsidRPr="002269BD" w:rsidRDefault="00886D95" w:rsidP="00C7714E">
      <w:pPr>
        <w:pStyle w:val="Standard"/>
        <w:tabs>
          <w:tab w:val="left" w:pos="900"/>
          <w:tab w:val="left" w:pos="9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326E" w:rsidRPr="00C7714E" w:rsidRDefault="00CD106A" w:rsidP="00CA4737">
      <w:pPr>
        <w:pStyle w:val="Standard"/>
        <w:numPr>
          <w:ilvl w:val="1"/>
          <w:numId w:val="22"/>
        </w:numPr>
        <w:tabs>
          <w:tab w:val="left" w:pos="900"/>
          <w:tab w:val="left" w:pos="960"/>
        </w:tabs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</w:t>
      </w:r>
    </w:p>
    <w:p w:rsidR="00C7326E" w:rsidRPr="00C7714E" w:rsidRDefault="00C7326E" w:rsidP="00C7714E">
      <w:pPr>
        <w:pStyle w:val="Standard"/>
        <w:tabs>
          <w:tab w:val="left" w:pos="900"/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326E" w:rsidRPr="00C7714E" w:rsidRDefault="00C7326E" w:rsidP="00C7714E">
      <w:pPr>
        <w:tabs>
          <w:tab w:val="left" w:pos="90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714E">
        <w:rPr>
          <w:rFonts w:ascii="Times New Roman" w:hAnsi="Times New Roman" w:cs="Times New Roman"/>
          <w:sz w:val="28"/>
          <w:szCs w:val="28"/>
        </w:rPr>
        <w:t xml:space="preserve">2.1.1. Учреждение обеспечивает права каждого ребёнка в соответствии с Конвенцией о правах ребёнка, принятой 44 сессией Генеральной Ассамблеи </w:t>
      </w:r>
      <w:r w:rsidR="00E8055C" w:rsidRPr="00C7714E">
        <w:rPr>
          <w:rFonts w:ascii="Times New Roman" w:hAnsi="Times New Roman" w:cs="Times New Roman"/>
          <w:sz w:val="28"/>
          <w:szCs w:val="28"/>
        </w:rPr>
        <w:t>ООН и</w:t>
      </w:r>
      <w:r w:rsidRPr="00C7714E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и гарантирует:</w:t>
      </w:r>
    </w:p>
    <w:p w:rsidR="00C7326E" w:rsidRPr="00E8055C" w:rsidRDefault="00C7326E" w:rsidP="00C7714E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714E">
        <w:rPr>
          <w:rFonts w:ascii="Times New Roman" w:hAnsi="Times New Roman" w:cs="Times New Roman"/>
          <w:sz w:val="28"/>
          <w:szCs w:val="28"/>
        </w:rPr>
        <w:t xml:space="preserve">- образование в соответствии с </w:t>
      </w:r>
      <w:r w:rsidR="00443416" w:rsidRPr="00C7714E">
        <w:rPr>
          <w:rFonts w:ascii="Times New Roman" w:hAnsi="Times New Roman" w:cs="Times New Roman"/>
          <w:sz w:val="28"/>
          <w:szCs w:val="28"/>
        </w:rPr>
        <w:t>основной образовательной программой д</w:t>
      </w:r>
      <w:r w:rsidR="00443416" w:rsidRPr="00C7714E">
        <w:rPr>
          <w:rFonts w:ascii="Times New Roman" w:hAnsi="Times New Roman" w:cs="Times New Roman"/>
          <w:sz w:val="28"/>
          <w:szCs w:val="28"/>
        </w:rPr>
        <w:t>о</w:t>
      </w:r>
      <w:r w:rsidR="00443416" w:rsidRPr="00C7714E">
        <w:rPr>
          <w:rFonts w:ascii="Times New Roman" w:hAnsi="Times New Roman" w:cs="Times New Roman"/>
          <w:sz w:val="28"/>
          <w:szCs w:val="28"/>
        </w:rPr>
        <w:t xml:space="preserve">школьного образования, принятой </w:t>
      </w:r>
      <w:r w:rsidR="00443416" w:rsidRPr="00E8055C">
        <w:rPr>
          <w:rFonts w:ascii="Times New Roman" w:hAnsi="Times New Roman" w:cs="Times New Roman"/>
          <w:color w:val="auto"/>
          <w:sz w:val="28"/>
          <w:szCs w:val="28"/>
        </w:rPr>
        <w:t xml:space="preserve">учреждением с учетом </w:t>
      </w:r>
      <w:r w:rsidR="00E8055C" w:rsidRPr="00E8055C">
        <w:rPr>
          <w:rFonts w:ascii="Times New Roman" w:hAnsi="Times New Roman" w:cs="Times New Roman"/>
          <w:color w:val="auto"/>
          <w:sz w:val="28"/>
          <w:szCs w:val="28"/>
        </w:rPr>
        <w:t xml:space="preserve">требований </w:t>
      </w:r>
      <w:r w:rsidR="00443416" w:rsidRPr="00E8055C">
        <w:rPr>
          <w:rFonts w:ascii="Times New Roman" w:hAnsi="Times New Roman" w:cs="Times New Roman"/>
          <w:color w:val="auto"/>
          <w:sz w:val="28"/>
          <w:szCs w:val="28"/>
        </w:rPr>
        <w:t>федеральн</w:t>
      </w:r>
      <w:r w:rsidR="00E8055C" w:rsidRPr="00E8055C">
        <w:rPr>
          <w:rFonts w:ascii="Times New Roman" w:hAnsi="Times New Roman" w:cs="Times New Roman"/>
          <w:color w:val="auto"/>
          <w:sz w:val="28"/>
          <w:szCs w:val="28"/>
        </w:rPr>
        <w:t xml:space="preserve">ого </w:t>
      </w:r>
      <w:r w:rsidRPr="00E8055C">
        <w:rPr>
          <w:rFonts w:ascii="Times New Roman" w:hAnsi="Times New Roman" w:cs="Times New Roman"/>
          <w:color w:val="auto"/>
          <w:sz w:val="28"/>
          <w:szCs w:val="28"/>
        </w:rPr>
        <w:t>госуда</w:t>
      </w:r>
      <w:r w:rsidRPr="00E8055C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443416" w:rsidRPr="00E8055C">
        <w:rPr>
          <w:rFonts w:ascii="Times New Roman" w:hAnsi="Times New Roman" w:cs="Times New Roman"/>
          <w:color w:val="auto"/>
          <w:sz w:val="28"/>
          <w:szCs w:val="28"/>
        </w:rPr>
        <w:t>ственн</w:t>
      </w:r>
      <w:r w:rsidR="00E8055C" w:rsidRPr="00E8055C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E805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055C" w:rsidRPr="00E8055C">
        <w:rPr>
          <w:rFonts w:ascii="Times New Roman" w:hAnsi="Times New Roman" w:cs="Times New Roman"/>
          <w:color w:val="auto"/>
          <w:sz w:val="28"/>
          <w:szCs w:val="28"/>
        </w:rPr>
        <w:t>стандарта</w:t>
      </w:r>
      <w:r w:rsidRPr="00E8055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66AEE" w:rsidRPr="00E8055C" w:rsidRDefault="00F66AEE" w:rsidP="00C7714E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055C">
        <w:rPr>
          <w:rFonts w:ascii="Times New Roman" w:hAnsi="Times New Roman" w:cs="Times New Roman"/>
          <w:color w:val="auto"/>
          <w:sz w:val="28"/>
          <w:szCs w:val="28"/>
        </w:rPr>
        <w:t>- предоставление условий для обучения с учетом особенностей их психофизического развития и состояния здоровья, в том числе для получения социально-педаго</w:t>
      </w:r>
      <w:r w:rsidR="009E0CAD" w:rsidRPr="00E8055C">
        <w:rPr>
          <w:rFonts w:ascii="Times New Roman" w:hAnsi="Times New Roman" w:cs="Times New Roman"/>
          <w:color w:val="auto"/>
          <w:sz w:val="28"/>
          <w:szCs w:val="28"/>
        </w:rPr>
        <w:t>гической и психологической помощи, бесплатной психолого-медико-педагогической коррекции;</w:t>
      </w:r>
    </w:p>
    <w:p w:rsidR="00C7326E" w:rsidRPr="00C7714E" w:rsidRDefault="00C7326E" w:rsidP="00C7714E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055C">
        <w:rPr>
          <w:rFonts w:ascii="Times New Roman" w:hAnsi="Times New Roman" w:cs="Times New Roman"/>
          <w:sz w:val="28"/>
          <w:szCs w:val="28"/>
        </w:rPr>
        <w:t>- общедоступность и бесплатность</w:t>
      </w:r>
      <w:r w:rsidRPr="00C7714E">
        <w:rPr>
          <w:rFonts w:ascii="Times New Roman" w:hAnsi="Times New Roman" w:cs="Times New Roman"/>
          <w:sz w:val="28"/>
          <w:szCs w:val="28"/>
        </w:rPr>
        <w:t xml:space="preserve"> дошкольного образования;</w:t>
      </w:r>
    </w:p>
    <w:p w:rsidR="00C7326E" w:rsidRPr="00C7714E" w:rsidRDefault="00C7326E" w:rsidP="00C7714E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714E">
        <w:rPr>
          <w:rFonts w:ascii="Times New Roman" w:hAnsi="Times New Roman" w:cs="Times New Roman"/>
          <w:sz w:val="28"/>
          <w:szCs w:val="28"/>
        </w:rPr>
        <w:t xml:space="preserve">- </w:t>
      </w:r>
      <w:r w:rsidR="009E0CAD">
        <w:rPr>
          <w:rFonts w:ascii="Times New Roman" w:hAnsi="Times New Roman" w:cs="Times New Roman"/>
          <w:sz w:val="28"/>
          <w:szCs w:val="28"/>
        </w:rPr>
        <w:t xml:space="preserve">уважения </w:t>
      </w:r>
      <w:r w:rsidRPr="00C7714E">
        <w:rPr>
          <w:rFonts w:ascii="Times New Roman" w:hAnsi="Times New Roman" w:cs="Times New Roman"/>
          <w:sz w:val="28"/>
          <w:szCs w:val="28"/>
        </w:rPr>
        <w:t>человеческого достоинства</w:t>
      </w:r>
      <w:r w:rsidR="000D44C2">
        <w:rPr>
          <w:rFonts w:ascii="Times New Roman" w:hAnsi="Times New Roman" w:cs="Times New Roman"/>
          <w:sz w:val="28"/>
          <w:szCs w:val="28"/>
        </w:rPr>
        <w:t>,</w:t>
      </w:r>
      <w:r w:rsidR="00443416" w:rsidRPr="00C7714E">
        <w:rPr>
          <w:rFonts w:ascii="Times New Roman" w:hAnsi="Times New Roman" w:cs="Times New Roman"/>
          <w:sz w:val="28"/>
          <w:szCs w:val="28"/>
        </w:rPr>
        <w:t xml:space="preserve"> </w:t>
      </w:r>
      <w:r w:rsidR="009E0CAD" w:rsidRPr="00C7714E">
        <w:rPr>
          <w:rFonts w:ascii="Times New Roman" w:hAnsi="Times New Roman" w:cs="Times New Roman"/>
          <w:sz w:val="28"/>
          <w:szCs w:val="28"/>
        </w:rPr>
        <w:t>защиту от всех форм физического и психического насилия</w:t>
      </w:r>
      <w:r w:rsidR="000D44C2">
        <w:rPr>
          <w:rFonts w:ascii="Times New Roman" w:hAnsi="Times New Roman" w:cs="Times New Roman"/>
          <w:sz w:val="28"/>
          <w:szCs w:val="28"/>
        </w:rPr>
        <w:t>, оскорбления личности, охрану жизни и здоровья</w:t>
      </w:r>
    </w:p>
    <w:p w:rsidR="00C7326E" w:rsidRPr="00C7714E" w:rsidRDefault="00C7326E" w:rsidP="00C7714E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714E">
        <w:rPr>
          <w:rFonts w:ascii="Times New Roman" w:hAnsi="Times New Roman" w:cs="Times New Roman"/>
          <w:sz w:val="28"/>
          <w:szCs w:val="28"/>
        </w:rPr>
        <w:t>- удовлетворение потребностей в эмоционально-личностном общении;</w:t>
      </w:r>
    </w:p>
    <w:p w:rsidR="00C7326E" w:rsidRPr="00C7714E" w:rsidRDefault="00C7326E" w:rsidP="00C7714E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714E">
        <w:rPr>
          <w:rFonts w:ascii="Times New Roman" w:hAnsi="Times New Roman" w:cs="Times New Roman"/>
          <w:sz w:val="28"/>
          <w:szCs w:val="28"/>
        </w:rPr>
        <w:t>- развитие творческих способностей и интересов</w:t>
      </w:r>
      <w:r w:rsidR="000D44C2">
        <w:rPr>
          <w:rFonts w:ascii="Times New Roman" w:hAnsi="Times New Roman" w:cs="Times New Roman"/>
          <w:sz w:val="28"/>
          <w:szCs w:val="28"/>
        </w:rPr>
        <w:t>, включая участие в конкурсах, олимпиадах, выставках, смотрах, физкультурных мероприятиях, спортивных мероприятиях и других массовых мероприятиях</w:t>
      </w:r>
      <w:r w:rsidRPr="00C7714E">
        <w:rPr>
          <w:rFonts w:ascii="Times New Roman" w:hAnsi="Times New Roman" w:cs="Times New Roman"/>
          <w:sz w:val="28"/>
          <w:szCs w:val="28"/>
        </w:rPr>
        <w:t>;</w:t>
      </w:r>
    </w:p>
    <w:p w:rsidR="00C7326E" w:rsidRDefault="00C7326E" w:rsidP="00C7714E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714E">
        <w:rPr>
          <w:rFonts w:ascii="Times New Roman" w:hAnsi="Times New Roman" w:cs="Times New Roman"/>
          <w:sz w:val="28"/>
          <w:szCs w:val="28"/>
        </w:rPr>
        <w:t xml:space="preserve">- </w:t>
      </w:r>
      <w:r w:rsidR="000D44C2">
        <w:rPr>
          <w:rFonts w:ascii="Times New Roman" w:hAnsi="Times New Roman" w:cs="Times New Roman"/>
          <w:sz w:val="28"/>
          <w:szCs w:val="28"/>
        </w:rPr>
        <w:t>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нормативно-правовому регулированию в сфере образования;</w:t>
      </w:r>
    </w:p>
    <w:p w:rsidR="000D44C2" w:rsidRPr="00C7714E" w:rsidRDefault="000D44C2" w:rsidP="00C7714E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</w:t>
      </w:r>
    </w:p>
    <w:p w:rsidR="00C7326E" w:rsidRPr="00C7714E" w:rsidRDefault="000D44C2" w:rsidP="00C7714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получение </w:t>
      </w:r>
      <w:r w:rsidR="00C7326E" w:rsidRPr="00C7714E">
        <w:rPr>
          <w:rFonts w:ascii="Times New Roman" w:hAnsi="Times New Roman" w:cs="Times New Roman"/>
          <w:sz w:val="28"/>
          <w:szCs w:val="28"/>
        </w:rPr>
        <w:t>дополнительных образовательных услуг.</w:t>
      </w:r>
    </w:p>
    <w:p w:rsidR="00C7326E" w:rsidRPr="00C7714E" w:rsidRDefault="00C7326E" w:rsidP="00C7714E">
      <w:pPr>
        <w:pStyle w:val="Standard"/>
        <w:tabs>
          <w:tab w:val="left" w:pos="900"/>
          <w:tab w:val="left" w:pos="9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714E">
        <w:rPr>
          <w:rFonts w:ascii="Times New Roman" w:hAnsi="Times New Roman" w:cs="Times New Roman"/>
          <w:sz w:val="28"/>
          <w:szCs w:val="28"/>
        </w:rPr>
        <w:t xml:space="preserve">2.1.2. В </w:t>
      </w:r>
      <w:r w:rsidR="006D5856">
        <w:rPr>
          <w:rFonts w:ascii="Times New Roman" w:hAnsi="Times New Roman" w:cs="Times New Roman"/>
          <w:sz w:val="28"/>
          <w:szCs w:val="28"/>
        </w:rPr>
        <w:t>У</w:t>
      </w:r>
      <w:r w:rsidRPr="00C7714E">
        <w:rPr>
          <w:rFonts w:ascii="Times New Roman" w:hAnsi="Times New Roman" w:cs="Times New Roman"/>
          <w:sz w:val="28"/>
          <w:szCs w:val="28"/>
        </w:rPr>
        <w:t xml:space="preserve">чреждение принимаются дети </w:t>
      </w:r>
      <w:r w:rsidRPr="00C7714E">
        <w:rPr>
          <w:rFonts w:ascii="Times New Roman" w:hAnsi="Times New Roman" w:cs="Times New Roman"/>
          <w:color w:val="000000"/>
          <w:sz w:val="28"/>
          <w:szCs w:val="28"/>
        </w:rPr>
        <w:t xml:space="preserve">от 2 месяцев (при наличии в </w:t>
      </w:r>
      <w:r w:rsidR="00CA473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7714E">
        <w:rPr>
          <w:rFonts w:ascii="Times New Roman" w:hAnsi="Times New Roman" w:cs="Times New Roman"/>
          <w:color w:val="000000"/>
          <w:sz w:val="28"/>
          <w:szCs w:val="28"/>
        </w:rPr>
        <w:t>чреждении соответствующих условий)</w:t>
      </w:r>
      <w:r w:rsidRPr="00C7714E">
        <w:rPr>
          <w:rFonts w:ascii="Times New Roman" w:hAnsi="Times New Roman" w:cs="Times New Roman"/>
          <w:color w:val="00FF00"/>
          <w:sz w:val="28"/>
          <w:szCs w:val="28"/>
        </w:rPr>
        <w:t xml:space="preserve"> </w:t>
      </w:r>
      <w:r w:rsidRPr="00C7714E">
        <w:rPr>
          <w:rFonts w:ascii="Times New Roman" w:hAnsi="Times New Roman" w:cs="Times New Roman"/>
          <w:sz w:val="28"/>
          <w:szCs w:val="28"/>
        </w:rPr>
        <w:t>до 7 лет.</w:t>
      </w:r>
    </w:p>
    <w:p w:rsidR="00C7326E" w:rsidRPr="00C7714E" w:rsidRDefault="00C7326E" w:rsidP="00C7714E">
      <w:pPr>
        <w:pStyle w:val="Standard"/>
        <w:tabs>
          <w:tab w:val="left" w:pos="900"/>
          <w:tab w:val="left" w:pos="9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714E">
        <w:rPr>
          <w:rFonts w:ascii="Times New Roman" w:hAnsi="Times New Roman" w:cs="Times New Roman"/>
          <w:sz w:val="28"/>
          <w:szCs w:val="28"/>
        </w:rPr>
        <w:t>2.1.3. Прием детей в Учреждение осуществляется заведующим на основании медицинского заключения ребенка, заявления родителей (законных представителей), документов, удостоверяющих личность одного из родителей (законных представителей), заключение психолого-медико-педагогической комиссии (для зачисления детей в группу компенсирующей направленности).</w:t>
      </w:r>
    </w:p>
    <w:p w:rsidR="00F069C2" w:rsidRPr="00C7714E" w:rsidRDefault="00F069C2" w:rsidP="00C7714E">
      <w:pPr>
        <w:pStyle w:val="Standard"/>
        <w:tabs>
          <w:tab w:val="left" w:pos="480"/>
          <w:tab w:val="left" w:pos="90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714E">
        <w:rPr>
          <w:rFonts w:ascii="Times New Roman" w:hAnsi="Times New Roman" w:cs="Times New Roman"/>
          <w:sz w:val="28"/>
          <w:szCs w:val="28"/>
        </w:rPr>
        <w:t>2.1.</w:t>
      </w:r>
      <w:r w:rsidR="005B19B3">
        <w:rPr>
          <w:rFonts w:ascii="Times New Roman" w:hAnsi="Times New Roman" w:cs="Times New Roman"/>
          <w:sz w:val="28"/>
          <w:szCs w:val="28"/>
        </w:rPr>
        <w:t>4</w:t>
      </w:r>
      <w:r w:rsidRPr="00C7714E">
        <w:rPr>
          <w:rFonts w:ascii="Times New Roman" w:hAnsi="Times New Roman" w:cs="Times New Roman"/>
          <w:sz w:val="28"/>
          <w:szCs w:val="28"/>
        </w:rPr>
        <w:t xml:space="preserve">. После болезни, как и после </w:t>
      </w:r>
      <w:r w:rsidR="005B19B3">
        <w:rPr>
          <w:rFonts w:ascii="Times New Roman" w:hAnsi="Times New Roman" w:cs="Times New Roman"/>
          <w:sz w:val="28"/>
          <w:szCs w:val="28"/>
        </w:rPr>
        <w:t>5-и</w:t>
      </w:r>
      <w:r w:rsidRPr="00C7714E">
        <w:rPr>
          <w:rFonts w:ascii="Times New Roman" w:hAnsi="Times New Roman" w:cs="Times New Roman"/>
          <w:sz w:val="28"/>
          <w:szCs w:val="28"/>
        </w:rPr>
        <w:t xml:space="preserve"> дневного отсутствия ребенка в </w:t>
      </w:r>
      <w:r w:rsidR="006D5856">
        <w:rPr>
          <w:rFonts w:ascii="Times New Roman" w:hAnsi="Times New Roman" w:cs="Times New Roman"/>
          <w:sz w:val="28"/>
          <w:szCs w:val="28"/>
        </w:rPr>
        <w:t>У</w:t>
      </w:r>
      <w:r w:rsidRPr="00C7714E">
        <w:rPr>
          <w:rFonts w:ascii="Times New Roman" w:hAnsi="Times New Roman" w:cs="Times New Roman"/>
          <w:sz w:val="28"/>
          <w:szCs w:val="28"/>
        </w:rPr>
        <w:t xml:space="preserve">чреждении (кроме выходных и праздничных дней), родители (законные представители) обязаны предоставить справку медицинскому работнику </w:t>
      </w:r>
      <w:r w:rsidR="00CA4737">
        <w:rPr>
          <w:rFonts w:ascii="Times New Roman" w:hAnsi="Times New Roman" w:cs="Times New Roman"/>
          <w:sz w:val="28"/>
          <w:szCs w:val="28"/>
        </w:rPr>
        <w:t>у</w:t>
      </w:r>
      <w:r w:rsidRPr="00C7714E">
        <w:rPr>
          <w:rFonts w:ascii="Times New Roman" w:hAnsi="Times New Roman" w:cs="Times New Roman"/>
          <w:sz w:val="28"/>
          <w:szCs w:val="28"/>
        </w:rPr>
        <w:t>чрежден</w:t>
      </w:r>
      <w:r w:rsidR="005B19B3">
        <w:rPr>
          <w:rFonts w:ascii="Times New Roman" w:hAnsi="Times New Roman" w:cs="Times New Roman"/>
          <w:sz w:val="28"/>
          <w:szCs w:val="28"/>
        </w:rPr>
        <w:t>ия о состоянии здоровья ребенка, с указанием диагноза, длительности заболевания, сведений об отсутствии контакта с инфекционными больными.</w:t>
      </w:r>
    </w:p>
    <w:p w:rsidR="00F069C2" w:rsidRPr="00C7714E" w:rsidRDefault="00F069C2" w:rsidP="00C7714E">
      <w:pPr>
        <w:pStyle w:val="Standard"/>
        <w:tabs>
          <w:tab w:val="left" w:pos="900"/>
          <w:tab w:val="left" w:pos="9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714E">
        <w:rPr>
          <w:rFonts w:ascii="Times New Roman" w:hAnsi="Times New Roman" w:cs="Times New Roman"/>
          <w:sz w:val="28"/>
          <w:szCs w:val="28"/>
        </w:rPr>
        <w:lastRenderedPageBreak/>
        <w:t>2.1.</w:t>
      </w:r>
      <w:r w:rsidR="005B19B3">
        <w:rPr>
          <w:rFonts w:ascii="Times New Roman" w:hAnsi="Times New Roman" w:cs="Times New Roman"/>
          <w:sz w:val="28"/>
          <w:szCs w:val="28"/>
        </w:rPr>
        <w:t>5</w:t>
      </w:r>
      <w:r w:rsidRPr="00C7714E">
        <w:rPr>
          <w:rFonts w:ascii="Times New Roman" w:hAnsi="Times New Roman" w:cs="Times New Roman"/>
          <w:sz w:val="28"/>
          <w:szCs w:val="28"/>
        </w:rPr>
        <w:t xml:space="preserve">. Отчисление ребенка из </w:t>
      </w:r>
      <w:r w:rsidR="006D5856">
        <w:rPr>
          <w:rFonts w:ascii="Times New Roman" w:hAnsi="Times New Roman" w:cs="Times New Roman"/>
          <w:sz w:val="28"/>
          <w:szCs w:val="28"/>
        </w:rPr>
        <w:t>У</w:t>
      </w:r>
      <w:r w:rsidRPr="00C7714E">
        <w:rPr>
          <w:rFonts w:ascii="Times New Roman" w:hAnsi="Times New Roman" w:cs="Times New Roman"/>
          <w:sz w:val="28"/>
          <w:szCs w:val="28"/>
        </w:rPr>
        <w:t>чреждения может производиться в следующих случаях: по заявлению родителей (законных представителей), по медицинским показаниям.</w:t>
      </w:r>
    </w:p>
    <w:p w:rsidR="00F069C2" w:rsidRPr="00C7714E" w:rsidRDefault="00F069C2" w:rsidP="00C7714E">
      <w:pPr>
        <w:pStyle w:val="Standard"/>
        <w:tabs>
          <w:tab w:val="left" w:pos="900"/>
          <w:tab w:val="left" w:pos="9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714E">
        <w:rPr>
          <w:rFonts w:ascii="Times New Roman" w:hAnsi="Times New Roman" w:cs="Times New Roman"/>
          <w:sz w:val="28"/>
          <w:szCs w:val="28"/>
        </w:rPr>
        <w:t>2.1.</w:t>
      </w:r>
      <w:r w:rsidR="005B19B3">
        <w:rPr>
          <w:rFonts w:ascii="Times New Roman" w:hAnsi="Times New Roman" w:cs="Times New Roman"/>
          <w:sz w:val="28"/>
          <w:szCs w:val="28"/>
        </w:rPr>
        <w:t>6</w:t>
      </w:r>
      <w:r w:rsidRPr="00C7714E">
        <w:rPr>
          <w:rFonts w:ascii="Times New Roman" w:hAnsi="Times New Roman" w:cs="Times New Roman"/>
          <w:sz w:val="28"/>
          <w:szCs w:val="28"/>
        </w:rPr>
        <w:t xml:space="preserve">. Отчисление ребёнка из </w:t>
      </w:r>
      <w:r w:rsidR="006D5856">
        <w:rPr>
          <w:rFonts w:ascii="Times New Roman" w:hAnsi="Times New Roman" w:cs="Times New Roman"/>
          <w:sz w:val="28"/>
          <w:szCs w:val="28"/>
        </w:rPr>
        <w:t>У</w:t>
      </w:r>
      <w:r w:rsidRPr="00C7714E">
        <w:rPr>
          <w:rFonts w:ascii="Times New Roman" w:hAnsi="Times New Roman" w:cs="Times New Roman"/>
          <w:sz w:val="28"/>
          <w:szCs w:val="28"/>
        </w:rPr>
        <w:t xml:space="preserve">чреждения оформляется приказом по </w:t>
      </w:r>
      <w:r w:rsidR="006D5856">
        <w:rPr>
          <w:rFonts w:ascii="Times New Roman" w:hAnsi="Times New Roman" w:cs="Times New Roman"/>
          <w:sz w:val="28"/>
          <w:szCs w:val="28"/>
        </w:rPr>
        <w:t>У</w:t>
      </w:r>
      <w:r w:rsidRPr="00C7714E">
        <w:rPr>
          <w:rFonts w:ascii="Times New Roman" w:hAnsi="Times New Roman" w:cs="Times New Roman"/>
          <w:sz w:val="28"/>
          <w:szCs w:val="28"/>
        </w:rPr>
        <w:t xml:space="preserve">чреждению на основании заявления, поданного родителями (законными представителями) на имя заведующего </w:t>
      </w:r>
      <w:r w:rsidR="006D5856">
        <w:rPr>
          <w:rFonts w:ascii="Times New Roman" w:hAnsi="Times New Roman" w:cs="Times New Roman"/>
          <w:sz w:val="28"/>
          <w:szCs w:val="28"/>
        </w:rPr>
        <w:t>У</w:t>
      </w:r>
      <w:r w:rsidRPr="00C7714E">
        <w:rPr>
          <w:rFonts w:ascii="Times New Roman" w:hAnsi="Times New Roman" w:cs="Times New Roman"/>
          <w:sz w:val="28"/>
          <w:szCs w:val="28"/>
        </w:rPr>
        <w:t>чреждением.</w:t>
      </w:r>
    </w:p>
    <w:p w:rsidR="00F069C2" w:rsidRPr="00C7714E" w:rsidRDefault="00F069C2" w:rsidP="00C7714E">
      <w:pPr>
        <w:pStyle w:val="Standard"/>
        <w:tabs>
          <w:tab w:val="left" w:pos="900"/>
          <w:tab w:val="left" w:pos="9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714E">
        <w:rPr>
          <w:rFonts w:ascii="Times New Roman" w:hAnsi="Times New Roman" w:cs="Times New Roman"/>
          <w:sz w:val="28"/>
          <w:szCs w:val="28"/>
        </w:rPr>
        <w:t>2.1.</w:t>
      </w:r>
      <w:r w:rsidR="005B19B3">
        <w:rPr>
          <w:rFonts w:ascii="Times New Roman" w:hAnsi="Times New Roman" w:cs="Times New Roman"/>
          <w:sz w:val="28"/>
          <w:szCs w:val="28"/>
        </w:rPr>
        <w:t>7</w:t>
      </w:r>
      <w:r w:rsidRPr="00C7714E">
        <w:rPr>
          <w:rFonts w:ascii="Times New Roman" w:hAnsi="Times New Roman" w:cs="Times New Roman"/>
          <w:sz w:val="28"/>
          <w:szCs w:val="28"/>
        </w:rPr>
        <w:t xml:space="preserve">. Ежедневный утренний прием детей в </w:t>
      </w:r>
      <w:r w:rsidR="006D5856">
        <w:rPr>
          <w:rFonts w:ascii="Times New Roman" w:hAnsi="Times New Roman" w:cs="Times New Roman"/>
          <w:sz w:val="28"/>
          <w:szCs w:val="28"/>
        </w:rPr>
        <w:t>У</w:t>
      </w:r>
      <w:r w:rsidRPr="00C7714E">
        <w:rPr>
          <w:rFonts w:ascii="Times New Roman" w:hAnsi="Times New Roman" w:cs="Times New Roman"/>
          <w:sz w:val="28"/>
          <w:szCs w:val="28"/>
        </w:rPr>
        <w:t xml:space="preserve">чреждении осуществляется воспитателями групп с 7.00 часов. Родители (законные представители) или доверенные лица, достигшие 18 летнего возраста, передают ребенка только воспитателю, непосредственно работающему на группе. Выявленные дети с выраженной симптоматикой болезней и дети с подозрением на заболевание в </w:t>
      </w:r>
      <w:r w:rsidR="006D5856">
        <w:rPr>
          <w:rFonts w:ascii="Times New Roman" w:hAnsi="Times New Roman" w:cs="Times New Roman"/>
          <w:sz w:val="28"/>
          <w:szCs w:val="28"/>
        </w:rPr>
        <w:t>У</w:t>
      </w:r>
      <w:r w:rsidRPr="00C7714E">
        <w:rPr>
          <w:rFonts w:ascii="Times New Roman" w:hAnsi="Times New Roman" w:cs="Times New Roman"/>
          <w:sz w:val="28"/>
          <w:szCs w:val="28"/>
        </w:rPr>
        <w:t xml:space="preserve">чреждение не принимаются. </w:t>
      </w:r>
    </w:p>
    <w:p w:rsidR="00F069C2" w:rsidRPr="00C7714E" w:rsidRDefault="00F069C2" w:rsidP="00C7714E">
      <w:pPr>
        <w:pStyle w:val="Standard"/>
        <w:tabs>
          <w:tab w:val="left" w:pos="900"/>
          <w:tab w:val="left" w:pos="9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714E">
        <w:rPr>
          <w:rFonts w:ascii="Times New Roman" w:hAnsi="Times New Roman" w:cs="Times New Roman"/>
          <w:sz w:val="28"/>
          <w:szCs w:val="28"/>
        </w:rPr>
        <w:t>2.1.</w:t>
      </w:r>
      <w:r w:rsidR="005B19B3">
        <w:rPr>
          <w:rFonts w:ascii="Times New Roman" w:hAnsi="Times New Roman" w:cs="Times New Roman"/>
          <w:sz w:val="28"/>
          <w:szCs w:val="28"/>
        </w:rPr>
        <w:t>8</w:t>
      </w:r>
      <w:r w:rsidRPr="00C7714E">
        <w:rPr>
          <w:rFonts w:ascii="Times New Roman" w:hAnsi="Times New Roman" w:cs="Times New Roman"/>
          <w:sz w:val="28"/>
          <w:szCs w:val="28"/>
        </w:rPr>
        <w:t xml:space="preserve">. Заболевшие дети в течение дня изолируются от здоровых детей в медицинский блок (изолятор) до прихода родителей (законных представителей), или, по необходимости, направляются в лечебное учреждение (с устного согласия родителей (законных представителей).                                                                                                            </w:t>
      </w:r>
    </w:p>
    <w:p w:rsidR="00F069C2" w:rsidRPr="00C7714E" w:rsidRDefault="00F069C2" w:rsidP="00C7714E">
      <w:pPr>
        <w:pStyle w:val="Standard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C7714E">
        <w:rPr>
          <w:rFonts w:ascii="Times New Roman" w:hAnsi="Times New Roman" w:cs="Times New Roman"/>
          <w:sz w:val="28"/>
          <w:szCs w:val="28"/>
        </w:rPr>
        <w:t>2.1.</w:t>
      </w:r>
      <w:r w:rsidR="005B19B3">
        <w:rPr>
          <w:rFonts w:ascii="Times New Roman" w:hAnsi="Times New Roman" w:cs="Times New Roman"/>
          <w:sz w:val="28"/>
          <w:szCs w:val="28"/>
        </w:rPr>
        <w:t>9</w:t>
      </w:r>
      <w:r w:rsidRPr="00C7714E">
        <w:rPr>
          <w:rFonts w:ascii="Times New Roman" w:hAnsi="Times New Roman" w:cs="Times New Roman"/>
          <w:sz w:val="28"/>
          <w:szCs w:val="28"/>
        </w:rPr>
        <w:t>. Учреждение сохранят место за ребенком в случае:</w:t>
      </w:r>
    </w:p>
    <w:p w:rsidR="00F069C2" w:rsidRPr="00C7714E" w:rsidRDefault="00F069C2" w:rsidP="00C7714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C7714E">
        <w:rPr>
          <w:rFonts w:ascii="Times New Roman" w:hAnsi="Times New Roman" w:cs="Times New Roman"/>
          <w:sz w:val="28"/>
          <w:szCs w:val="28"/>
        </w:rPr>
        <w:t xml:space="preserve">- его болезни (при предоставлении в </w:t>
      </w:r>
      <w:r w:rsidR="00CA4737">
        <w:rPr>
          <w:rFonts w:ascii="Times New Roman" w:hAnsi="Times New Roman" w:cs="Times New Roman"/>
          <w:sz w:val="28"/>
          <w:szCs w:val="28"/>
        </w:rPr>
        <w:t>у</w:t>
      </w:r>
      <w:r w:rsidRPr="00C7714E">
        <w:rPr>
          <w:rFonts w:ascii="Times New Roman" w:hAnsi="Times New Roman" w:cs="Times New Roman"/>
          <w:sz w:val="28"/>
          <w:szCs w:val="28"/>
        </w:rPr>
        <w:t xml:space="preserve">чреждение соответствующей медицинской справки), </w:t>
      </w:r>
    </w:p>
    <w:p w:rsidR="00F069C2" w:rsidRPr="00C7714E" w:rsidRDefault="00F069C2" w:rsidP="00C7714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C7714E">
        <w:rPr>
          <w:rFonts w:ascii="Times New Roman" w:hAnsi="Times New Roman" w:cs="Times New Roman"/>
          <w:sz w:val="28"/>
          <w:szCs w:val="28"/>
        </w:rPr>
        <w:t>-</w:t>
      </w:r>
      <w:r w:rsidR="005B19B3">
        <w:rPr>
          <w:rFonts w:ascii="Times New Roman" w:hAnsi="Times New Roman" w:cs="Times New Roman"/>
          <w:sz w:val="28"/>
          <w:szCs w:val="28"/>
        </w:rPr>
        <w:t xml:space="preserve"> </w:t>
      </w:r>
      <w:r w:rsidRPr="00C7714E">
        <w:rPr>
          <w:rFonts w:ascii="Times New Roman" w:hAnsi="Times New Roman" w:cs="Times New Roman"/>
          <w:sz w:val="28"/>
          <w:szCs w:val="28"/>
        </w:rPr>
        <w:t xml:space="preserve">санаторно-курортного лечения ребенка (при предоставлении </w:t>
      </w:r>
      <w:r w:rsidR="00CA4737">
        <w:rPr>
          <w:rFonts w:ascii="Times New Roman" w:hAnsi="Times New Roman" w:cs="Times New Roman"/>
          <w:sz w:val="28"/>
          <w:szCs w:val="28"/>
        </w:rPr>
        <w:t>у</w:t>
      </w:r>
      <w:r w:rsidRPr="00C7714E">
        <w:rPr>
          <w:rFonts w:ascii="Times New Roman" w:hAnsi="Times New Roman" w:cs="Times New Roman"/>
          <w:sz w:val="28"/>
          <w:szCs w:val="28"/>
        </w:rPr>
        <w:t xml:space="preserve">чреждению копии путевки), </w:t>
      </w:r>
    </w:p>
    <w:p w:rsidR="00F069C2" w:rsidRPr="00C7714E" w:rsidRDefault="00F069C2" w:rsidP="00C7714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C7714E">
        <w:rPr>
          <w:rFonts w:ascii="Times New Roman" w:hAnsi="Times New Roman" w:cs="Times New Roman"/>
          <w:sz w:val="28"/>
          <w:szCs w:val="28"/>
        </w:rPr>
        <w:t>-</w:t>
      </w:r>
      <w:r w:rsidR="005B19B3">
        <w:rPr>
          <w:rFonts w:ascii="Times New Roman" w:hAnsi="Times New Roman" w:cs="Times New Roman"/>
          <w:sz w:val="28"/>
          <w:szCs w:val="28"/>
        </w:rPr>
        <w:t xml:space="preserve"> </w:t>
      </w:r>
      <w:r w:rsidRPr="00C7714E">
        <w:rPr>
          <w:rFonts w:ascii="Times New Roman" w:hAnsi="Times New Roman" w:cs="Times New Roman"/>
          <w:sz w:val="28"/>
          <w:szCs w:val="28"/>
        </w:rPr>
        <w:t xml:space="preserve">временного отсутствия родителей (законных представителей) по уважительным причинам (очередной отпуск, учебный отпуск) при предоставлении в </w:t>
      </w:r>
      <w:r w:rsidR="00CA4737">
        <w:rPr>
          <w:rFonts w:ascii="Times New Roman" w:hAnsi="Times New Roman" w:cs="Times New Roman"/>
          <w:sz w:val="28"/>
          <w:szCs w:val="28"/>
        </w:rPr>
        <w:t>у</w:t>
      </w:r>
      <w:r w:rsidRPr="00C7714E">
        <w:rPr>
          <w:rFonts w:ascii="Times New Roman" w:hAnsi="Times New Roman" w:cs="Times New Roman"/>
          <w:sz w:val="28"/>
          <w:szCs w:val="28"/>
        </w:rPr>
        <w:t>чреждение справки о предоставлении родителю (законному представителю) отпуска),</w:t>
      </w:r>
    </w:p>
    <w:p w:rsidR="00F069C2" w:rsidRPr="00C7714E" w:rsidRDefault="00F069C2" w:rsidP="00C7714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C7714E">
        <w:rPr>
          <w:rFonts w:ascii="Times New Roman" w:hAnsi="Times New Roman" w:cs="Times New Roman"/>
          <w:sz w:val="28"/>
          <w:szCs w:val="28"/>
        </w:rPr>
        <w:t xml:space="preserve"> -</w:t>
      </w:r>
      <w:r w:rsidR="005B19B3">
        <w:rPr>
          <w:rFonts w:ascii="Times New Roman" w:hAnsi="Times New Roman" w:cs="Times New Roman"/>
          <w:sz w:val="28"/>
          <w:szCs w:val="28"/>
        </w:rPr>
        <w:t xml:space="preserve"> </w:t>
      </w:r>
      <w:r w:rsidRPr="00C7714E">
        <w:rPr>
          <w:rFonts w:ascii="Times New Roman" w:hAnsi="Times New Roman" w:cs="Times New Roman"/>
          <w:sz w:val="28"/>
          <w:szCs w:val="28"/>
        </w:rPr>
        <w:t xml:space="preserve">период карантина в </w:t>
      </w:r>
      <w:r w:rsidR="00CA4737">
        <w:rPr>
          <w:rFonts w:ascii="Times New Roman" w:hAnsi="Times New Roman" w:cs="Times New Roman"/>
          <w:sz w:val="28"/>
          <w:szCs w:val="28"/>
        </w:rPr>
        <w:t>у</w:t>
      </w:r>
      <w:r w:rsidRPr="00C7714E">
        <w:rPr>
          <w:rFonts w:ascii="Times New Roman" w:hAnsi="Times New Roman" w:cs="Times New Roman"/>
          <w:sz w:val="28"/>
          <w:szCs w:val="28"/>
        </w:rPr>
        <w:t xml:space="preserve">чреждении, </w:t>
      </w:r>
    </w:p>
    <w:p w:rsidR="00F069C2" w:rsidRPr="00C7714E" w:rsidRDefault="00F069C2" w:rsidP="00C7714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C7714E">
        <w:rPr>
          <w:rFonts w:ascii="Times New Roman" w:hAnsi="Times New Roman" w:cs="Times New Roman"/>
          <w:sz w:val="28"/>
          <w:szCs w:val="28"/>
        </w:rPr>
        <w:t>-</w:t>
      </w:r>
      <w:r w:rsidR="005B19B3">
        <w:rPr>
          <w:rFonts w:ascii="Times New Roman" w:hAnsi="Times New Roman" w:cs="Times New Roman"/>
          <w:sz w:val="28"/>
          <w:szCs w:val="28"/>
        </w:rPr>
        <w:t xml:space="preserve"> </w:t>
      </w:r>
      <w:r w:rsidRPr="00C7714E">
        <w:rPr>
          <w:rFonts w:ascii="Times New Roman" w:hAnsi="Times New Roman" w:cs="Times New Roman"/>
          <w:sz w:val="28"/>
          <w:szCs w:val="28"/>
        </w:rPr>
        <w:t>медицинского обследования ребенка (по заявлению родителей (законных представителей) или копии направления врача),</w:t>
      </w:r>
    </w:p>
    <w:p w:rsidR="00F069C2" w:rsidRPr="00C7714E" w:rsidRDefault="00F069C2" w:rsidP="00C7714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C7714E">
        <w:rPr>
          <w:rFonts w:ascii="Times New Roman" w:hAnsi="Times New Roman" w:cs="Times New Roman"/>
          <w:sz w:val="28"/>
          <w:szCs w:val="28"/>
        </w:rPr>
        <w:t xml:space="preserve">- рекомендации лечащего врача ребенка о временном ограничении посещения </w:t>
      </w:r>
      <w:r w:rsidR="00CA4737">
        <w:rPr>
          <w:rFonts w:ascii="Times New Roman" w:hAnsi="Times New Roman" w:cs="Times New Roman"/>
          <w:sz w:val="28"/>
          <w:szCs w:val="28"/>
        </w:rPr>
        <w:t>у</w:t>
      </w:r>
      <w:r w:rsidRPr="00C7714E">
        <w:rPr>
          <w:rFonts w:ascii="Times New Roman" w:hAnsi="Times New Roman" w:cs="Times New Roman"/>
          <w:sz w:val="28"/>
          <w:szCs w:val="28"/>
        </w:rPr>
        <w:t>чреждения (при предоставлении копии рекомендаций врача или медицинской справки) при предоставлении родителем (законным представителем) заявления о сохранении места за ребенком с указанием сроков его отсутствия.</w:t>
      </w:r>
    </w:p>
    <w:p w:rsidR="00F069C2" w:rsidRPr="00C7714E" w:rsidRDefault="00F069C2" w:rsidP="00C7714E">
      <w:pPr>
        <w:pStyle w:val="Standard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C7714E">
        <w:rPr>
          <w:rFonts w:ascii="Times New Roman" w:hAnsi="Times New Roman" w:cs="Times New Roman"/>
          <w:sz w:val="28"/>
          <w:szCs w:val="28"/>
        </w:rPr>
        <w:t>2.1.1</w:t>
      </w:r>
      <w:r w:rsidR="005B19B3">
        <w:rPr>
          <w:rFonts w:ascii="Times New Roman" w:hAnsi="Times New Roman" w:cs="Times New Roman"/>
          <w:sz w:val="28"/>
          <w:szCs w:val="28"/>
        </w:rPr>
        <w:t>0</w:t>
      </w:r>
      <w:r w:rsidRPr="00C7714E">
        <w:rPr>
          <w:rFonts w:ascii="Times New Roman" w:hAnsi="Times New Roman" w:cs="Times New Roman"/>
          <w:sz w:val="28"/>
          <w:szCs w:val="28"/>
        </w:rPr>
        <w:t xml:space="preserve">. Детям подготовительной к школе группе разрешается посещать </w:t>
      </w:r>
      <w:r w:rsidR="006D5856">
        <w:rPr>
          <w:rFonts w:ascii="Times New Roman" w:hAnsi="Times New Roman" w:cs="Times New Roman"/>
          <w:sz w:val="28"/>
          <w:szCs w:val="28"/>
        </w:rPr>
        <w:t>У</w:t>
      </w:r>
      <w:r w:rsidRPr="00C7714E">
        <w:rPr>
          <w:rFonts w:ascii="Times New Roman" w:hAnsi="Times New Roman" w:cs="Times New Roman"/>
          <w:sz w:val="28"/>
          <w:szCs w:val="28"/>
        </w:rPr>
        <w:t>чреждение до 31 августа (на основании письменного заявления родителей (законных представителей) при отсутствии причин, препятствующих возможность посещения до указанной даты (наличие или отсутствие свободных мест в учреждении при осуществлении комплектования групп вновь принятыми детьми на новый учебный год с 01 июня ежегодно).</w:t>
      </w:r>
    </w:p>
    <w:p w:rsidR="00C7326E" w:rsidRDefault="00C7326E" w:rsidP="00C7714E">
      <w:pPr>
        <w:pStyle w:val="Standard"/>
        <w:tabs>
          <w:tab w:val="left" w:pos="900"/>
          <w:tab w:val="left" w:pos="960"/>
        </w:tabs>
        <w:ind w:firstLine="724"/>
        <w:jc w:val="both"/>
        <w:rPr>
          <w:rFonts w:ascii="Times New Roman" w:hAnsi="Times New Roman" w:cs="Times New Roman"/>
          <w:sz w:val="28"/>
          <w:szCs w:val="28"/>
        </w:rPr>
      </w:pPr>
    </w:p>
    <w:p w:rsidR="00C7326E" w:rsidRPr="00C7714E" w:rsidRDefault="00F069C2" w:rsidP="000C3ADC">
      <w:pPr>
        <w:pStyle w:val="Standard"/>
        <w:tabs>
          <w:tab w:val="left" w:pos="900"/>
          <w:tab w:val="left" w:pos="9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14E">
        <w:rPr>
          <w:rFonts w:ascii="Times New Roman" w:hAnsi="Times New Roman" w:cs="Times New Roman"/>
          <w:b/>
          <w:bCs/>
          <w:sz w:val="28"/>
          <w:szCs w:val="28"/>
        </w:rPr>
        <w:t>2.2. Родители (законные представители) детей</w:t>
      </w:r>
    </w:p>
    <w:p w:rsidR="00C7326E" w:rsidRPr="00C7714E" w:rsidRDefault="00C7326E" w:rsidP="00C7714E">
      <w:pPr>
        <w:pStyle w:val="Standard"/>
        <w:tabs>
          <w:tab w:val="left" w:pos="900"/>
          <w:tab w:val="left" w:pos="96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69C2" w:rsidRDefault="00F069C2" w:rsidP="00C7714E">
      <w:pPr>
        <w:pStyle w:val="Standard"/>
        <w:tabs>
          <w:tab w:val="left" w:pos="600"/>
          <w:tab w:val="left" w:pos="84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714E">
        <w:rPr>
          <w:rFonts w:ascii="Times New Roman" w:hAnsi="Times New Roman" w:cs="Times New Roman"/>
          <w:sz w:val="28"/>
          <w:szCs w:val="28"/>
        </w:rPr>
        <w:t xml:space="preserve">2.2.1. Взаимоотношения между </w:t>
      </w:r>
      <w:r w:rsidR="006D5856">
        <w:rPr>
          <w:rFonts w:ascii="Times New Roman" w:hAnsi="Times New Roman" w:cs="Times New Roman"/>
          <w:sz w:val="28"/>
          <w:szCs w:val="28"/>
        </w:rPr>
        <w:t>У</w:t>
      </w:r>
      <w:r w:rsidRPr="00C7714E">
        <w:rPr>
          <w:rFonts w:ascii="Times New Roman" w:hAnsi="Times New Roman" w:cs="Times New Roman"/>
          <w:sz w:val="28"/>
          <w:szCs w:val="28"/>
        </w:rPr>
        <w:t xml:space="preserve">чреждением и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</w:t>
      </w:r>
      <w:r w:rsidR="004877F9">
        <w:rPr>
          <w:rFonts w:ascii="Times New Roman" w:hAnsi="Times New Roman" w:cs="Times New Roman"/>
          <w:sz w:val="28"/>
          <w:szCs w:val="28"/>
        </w:rPr>
        <w:t>у</w:t>
      </w:r>
      <w:r w:rsidRPr="00C7714E">
        <w:rPr>
          <w:rFonts w:ascii="Times New Roman" w:hAnsi="Times New Roman" w:cs="Times New Roman"/>
          <w:sz w:val="28"/>
          <w:szCs w:val="28"/>
        </w:rPr>
        <w:t xml:space="preserve">чреждении, а также </w:t>
      </w:r>
      <w:r w:rsidRPr="00C7714E">
        <w:rPr>
          <w:rFonts w:ascii="Times New Roman" w:hAnsi="Times New Roman" w:cs="Times New Roman"/>
          <w:color w:val="000000"/>
          <w:sz w:val="28"/>
          <w:szCs w:val="28"/>
        </w:rPr>
        <w:t>размер платы,</w:t>
      </w:r>
      <w:r w:rsidRPr="00C7714E">
        <w:rPr>
          <w:rFonts w:ascii="Times New Roman" w:hAnsi="Times New Roman" w:cs="Times New Roman"/>
          <w:sz w:val="28"/>
          <w:szCs w:val="28"/>
        </w:rPr>
        <w:t xml:space="preserve"> взимаемой с</w:t>
      </w:r>
      <w:r w:rsidRPr="00C7714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7714E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за содержание ребёнка в </w:t>
      </w:r>
      <w:r w:rsidR="004877F9">
        <w:rPr>
          <w:rFonts w:ascii="Times New Roman" w:hAnsi="Times New Roman" w:cs="Times New Roman"/>
          <w:sz w:val="28"/>
          <w:szCs w:val="28"/>
        </w:rPr>
        <w:t>у</w:t>
      </w:r>
      <w:r w:rsidRPr="00C7714E">
        <w:rPr>
          <w:rFonts w:ascii="Times New Roman" w:hAnsi="Times New Roman" w:cs="Times New Roman"/>
          <w:sz w:val="28"/>
          <w:szCs w:val="28"/>
        </w:rPr>
        <w:t>чреждении, который не может ограничивать установленные законом права сторон.</w:t>
      </w:r>
    </w:p>
    <w:p w:rsidR="00F069C2" w:rsidRPr="00C7714E" w:rsidRDefault="004D58BB" w:rsidP="004D58BB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2.2.2. </w:t>
      </w:r>
      <w:r w:rsidR="00F069C2" w:rsidRPr="00C7714E">
        <w:rPr>
          <w:rFonts w:ascii="Times New Roman" w:hAnsi="Times New Roman" w:cs="Times New Roman"/>
          <w:b/>
          <w:bCs/>
          <w:sz w:val="28"/>
          <w:szCs w:val="28"/>
        </w:rPr>
        <w:t>Родители (законные представители) обязаны:</w:t>
      </w:r>
    </w:p>
    <w:p w:rsidR="00F069C2" w:rsidRPr="00C7714E" w:rsidRDefault="004D58BB" w:rsidP="00C7714E">
      <w:pPr>
        <w:pStyle w:val="Standard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1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069C2" w:rsidRPr="00C7714E">
        <w:rPr>
          <w:rFonts w:ascii="Times New Roman" w:hAnsi="Times New Roman" w:cs="Times New Roman"/>
          <w:sz w:val="28"/>
          <w:szCs w:val="28"/>
        </w:rPr>
        <w:t xml:space="preserve">облюдать Устав </w:t>
      </w:r>
      <w:r w:rsidR="006D5856">
        <w:rPr>
          <w:rFonts w:ascii="Times New Roman" w:hAnsi="Times New Roman" w:cs="Times New Roman"/>
          <w:sz w:val="28"/>
          <w:szCs w:val="28"/>
        </w:rPr>
        <w:t>У</w:t>
      </w:r>
      <w:r w:rsidR="00F069C2" w:rsidRPr="00C7714E">
        <w:rPr>
          <w:rFonts w:ascii="Times New Roman" w:hAnsi="Times New Roman" w:cs="Times New Roman"/>
          <w:sz w:val="28"/>
          <w:szCs w:val="28"/>
        </w:rPr>
        <w:t>чреждения, настоящие правил</w:t>
      </w:r>
      <w:r w:rsidR="00DF7E46">
        <w:rPr>
          <w:rFonts w:ascii="Times New Roman" w:hAnsi="Times New Roman" w:cs="Times New Roman"/>
          <w:sz w:val="28"/>
          <w:szCs w:val="28"/>
        </w:rPr>
        <w:t>а</w:t>
      </w:r>
      <w:r w:rsidR="00F069C2" w:rsidRPr="00C7714E">
        <w:rPr>
          <w:rFonts w:ascii="Times New Roman" w:hAnsi="Times New Roman" w:cs="Times New Roman"/>
          <w:sz w:val="28"/>
          <w:szCs w:val="28"/>
        </w:rPr>
        <w:t xml:space="preserve"> и договор о взаимодействии, заключенный между </w:t>
      </w:r>
      <w:r w:rsidR="006D5856">
        <w:rPr>
          <w:rFonts w:ascii="Times New Roman" w:hAnsi="Times New Roman" w:cs="Times New Roman"/>
          <w:sz w:val="28"/>
          <w:szCs w:val="28"/>
        </w:rPr>
        <w:t>У</w:t>
      </w:r>
      <w:r w:rsidR="00F069C2" w:rsidRPr="00C7714E">
        <w:rPr>
          <w:rFonts w:ascii="Times New Roman" w:hAnsi="Times New Roman" w:cs="Times New Roman"/>
          <w:sz w:val="28"/>
          <w:szCs w:val="28"/>
        </w:rPr>
        <w:t>чреждением и родителями (законными представителями)</w:t>
      </w:r>
      <w:r w:rsidR="004877F9">
        <w:rPr>
          <w:rFonts w:ascii="Times New Roman" w:hAnsi="Times New Roman" w:cs="Times New Roman"/>
          <w:sz w:val="28"/>
          <w:szCs w:val="28"/>
        </w:rPr>
        <w:t>;</w:t>
      </w:r>
    </w:p>
    <w:p w:rsidR="00ED5397" w:rsidRPr="00C7714E" w:rsidRDefault="004D58BB" w:rsidP="00C7714E">
      <w:pPr>
        <w:pStyle w:val="Standard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1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069C2" w:rsidRPr="00C7714E">
        <w:rPr>
          <w:rFonts w:ascii="Times New Roman" w:hAnsi="Times New Roman" w:cs="Times New Roman"/>
          <w:sz w:val="28"/>
          <w:szCs w:val="28"/>
        </w:rPr>
        <w:t xml:space="preserve">редоставить перечень документов, необходимых для зачисления ребенка в </w:t>
      </w:r>
      <w:r w:rsidR="006D5856">
        <w:rPr>
          <w:rFonts w:ascii="Times New Roman" w:hAnsi="Times New Roman" w:cs="Times New Roman"/>
          <w:sz w:val="28"/>
          <w:szCs w:val="28"/>
        </w:rPr>
        <w:t>У</w:t>
      </w:r>
      <w:r w:rsidR="00F069C2" w:rsidRPr="00C7714E">
        <w:rPr>
          <w:rFonts w:ascii="Times New Roman" w:hAnsi="Times New Roman" w:cs="Times New Roman"/>
          <w:sz w:val="28"/>
          <w:szCs w:val="28"/>
        </w:rPr>
        <w:t>чреждении (</w:t>
      </w:r>
      <w:r w:rsidR="005B19B3">
        <w:rPr>
          <w:rFonts w:ascii="Times New Roman" w:hAnsi="Times New Roman" w:cs="Times New Roman"/>
          <w:sz w:val="28"/>
          <w:szCs w:val="28"/>
        </w:rPr>
        <w:t xml:space="preserve">заявление одного из родителей </w:t>
      </w:r>
      <w:r w:rsidR="00F069C2" w:rsidRPr="00C7714E">
        <w:rPr>
          <w:rFonts w:ascii="Times New Roman" w:hAnsi="Times New Roman" w:cs="Times New Roman"/>
          <w:sz w:val="28"/>
          <w:szCs w:val="28"/>
        </w:rPr>
        <w:t>(законных представителей), медицинскую карту ребенка</w:t>
      </w:r>
      <w:r w:rsidR="005B19B3">
        <w:rPr>
          <w:rFonts w:ascii="Times New Roman" w:hAnsi="Times New Roman" w:cs="Times New Roman"/>
          <w:sz w:val="28"/>
          <w:szCs w:val="28"/>
        </w:rPr>
        <w:t>, документ, удостоверяющий личность одного из род</w:t>
      </w:r>
      <w:r w:rsidR="00DF7E46">
        <w:rPr>
          <w:rFonts w:ascii="Times New Roman" w:hAnsi="Times New Roman" w:cs="Times New Roman"/>
          <w:sz w:val="28"/>
          <w:szCs w:val="28"/>
        </w:rPr>
        <w:t>ителей (законных представителей);</w:t>
      </w:r>
      <w:r w:rsidR="00F069C2" w:rsidRPr="00C77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9C2" w:rsidRPr="00C7714E" w:rsidRDefault="004D58BB" w:rsidP="00C7714E">
      <w:pPr>
        <w:pStyle w:val="Standard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7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F069C2" w:rsidRPr="00C7714E">
        <w:rPr>
          <w:rFonts w:ascii="Times New Roman" w:hAnsi="Times New Roman" w:cs="Times New Roman"/>
          <w:sz w:val="28"/>
          <w:szCs w:val="28"/>
        </w:rPr>
        <w:t xml:space="preserve">ично передавать и забирать ребенка у воспитателя, не передавая ребенка </w:t>
      </w:r>
      <w:r w:rsidR="00443416" w:rsidRPr="00C7714E">
        <w:rPr>
          <w:rFonts w:ascii="Times New Roman" w:hAnsi="Times New Roman" w:cs="Times New Roman"/>
          <w:sz w:val="28"/>
          <w:szCs w:val="28"/>
        </w:rPr>
        <w:t xml:space="preserve">другим </w:t>
      </w:r>
      <w:r w:rsidR="00F069C2" w:rsidRPr="00C7714E">
        <w:rPr>
          <w:rFonts w:ascii="Times New Roman" w:hAnsi="Times New Roman" w:cs="Times New Roman"/>
          <w:sz w:val="28"/>
          <w:szCs w:val="28"/>
        </w:rPr>
        <w:t>лицам, н</w:t>
      </w:r>
      <w:r w:rsidR="00443416" w:rsidRPr="00C7714E">
        <w:rPr>
          <w:rFonts w:ascii="Times New Roman" w:hAnsi="Times New Roman" w:cs="Times New Roman"/>
          <w:sz w:val="28"/>
          <w:szCs w:val="28"/>
        </w:rPr>
        <w:t>е достигшим 18-летнего возраста. В</w:t>
      </w:r>
      <w:r w:rsidR="00F069C2" w:rsidRPr="00C7714E">
        <w:rPr>
          <w:rFonts w:ascii="Times New Roman" w:hAnsi="Times New Roman" w:cs="Times New Roman"/>
          <w:sz w:val="28"/>
          <w:szCs w:val="28"/>
        </w:rPr>
        <w:t xml:space="preserve"> случае острой необходимости ребенка может забрать доверенное лицо, </w:t>
      </w:r>
      <w:r w:rsidR="00443416" w:rsidRPr="00C7714E">
        <w:rPr>
          <w:rFonts w:ascii="Times New Roman" w:hAnsi="Times New Roman" w:cs="Times New Roman"/>
          <w:sz w:val="28"/>
          <w:szCs w:val="28"/>
        </w:rPr>
        <w:t xml:space="preserve">указанное в договоре, </w:t>
      </w:r>
      <w:r w:rsidR="00F069C2" w:rsidRPr="00C7714E">
        <w:rPr>
          <w:rFonts w:ascii="Times New Roman" w:hAnsi="Times New Roman" w:cs="Times New Roman"/>
          <w:sz w:val="28"/>
          <w:szCs w:val="28"/>
        </w:rPr>
        <w:t>согласно заявлению от обоих родителей (законных пред</w:t>
      </w:r>
      <w:r w:rsidR="006D5856">
        <w:rPr>
          <w:rFonts w:ascii="Times New Roman" w:hAnsi="Times New Roman" w:cs="Times New Roman"/>
          <w:sz w:val="28"/>
          <w:szCs w:val="28"/>
        </w:rPr>
        <w:t>ставителей) на имя заведующего У</w:t>
      </w:r>
      <w:r w:rsidR="00F069C2" w:rsidRPr="00C7714E">
        <w:rPr>
          <w:rFonts w:ascii="Times New Roman" w:hAnsi="Times New Roman" w:cs="Times New Roman"/>
          <w:sz w:val="28"/>
          <w:szCs w:val="28"/>
        </w:rPr>
        <w:t>чреждением</w:t>
      </w:r>
      <w:r w:rsidR="004877F9">
        <w:rPr>
          <w:rFonts w:ascii="Times New Roman" w:hAnsi="Times New Roman" w:cs="Times New Roman"/>
          <w:sz w:val="28"/>
          <w:szCs w:val="28"/>
        </w:rPr>
        <w:t>;</w:t>
      </w:r>
    </w:p>
    <w:p w:rsidR="00F069C2" w:rsidRPr="00C7714E" w:rsidRDefault="004D58BB" w:rsidP="00C7714E">
      <w:pPr>
        <w:pStyle w:val="Standard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7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069C2" w:rsidRPr="00C7714E">
        <w:rPr>
          <w:rFonts w:ascii="Times New Roman" w:hAnsi="Times New Roman" w:cs="Times New Roman"/>
          <w:sz w:val="28"/>
          <w:szCs w:val="28"/>
        </w:rPr>
        <w:t>риводить ребенка здоровым, в опрятном виде, чистой одежде и обуви, без продуктов питания и опасных для жизни предметов, а также драгоценных предметов и вещей</w:t>
      </w:r>
      <w:r w:rsidR="004877F9">
        <w:rPr>
          <w:rFonts w:ascii="Times New Roman" w:hAnsi="Times New Roman" w:cs="Times New Roman"/>
          <w:sz w:val="28"/>
          <w:szCs w:val="28"/>
        </w:rPr>
        <w:t>;</w:t>
      </w:r>
    </w:p>
    <w:p w:rsidR="00F069C2" w:rsidRPr="00C7714E" w:rsidRDefault="004D58BB" w:rsidP="00C7714E">
      <w:pPr>
        <w:pStyle w:val="Standard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7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069C2" w:rsidRPr="00C7714E">
        <w:rPr>
          <w:rFonts w:ascii="Times New Roman" w:hAnsi="Times New Roman" w:cs="Times New Roman"/>
          <w:sz w:val="28"/>
          <w:szCs w:val="28"/>
        </w:rPr>
        <w:t xml:space="preserve">риводить ребенка в </w:t>
      </w:r>
      <w:r w:rsidR="006D5856">
        <w:rPr>
          <w:rFonts w:ascii="Times New Roman" w:hAnsi="Times New Roman" w:cs="Times New Roman"/>
          <w:sz w:val="28"/>
          <w:szCs w:val="28"/>
        </w:rPr>
        <w:t>У</w:t>
      </w:r>
      <w:r w:rsidR="00F069C2" w:rsidRPr="00C7714E">
        <w:rPr>
          <w:rFonts w:ascii="Times New Roman" w:hAnsi="Times New Roman" w:cs="Times New Roman"/>
          <w:sz w:val="28"/>
          <w:szCs w:val="28"/>
        </w:rPr>
        <w:t xml:space="preserve">чреждение и забирать из него согласно режиму работы </w:t>
      </w:r>
      <w:r w:rsidR="006D5856">
        <w:rPr>
          <w:rFonts w:ascii="Times New Roman" w:hAnsi="Times New Roman" w:cs="Times New Roman"/>
          <w:sz w:val="28"/>
          <w:szCs w:val="28"/>
        </w:rPr>
        <w:t>У</w:t>
      </w:r>
      <w:r w:rsidR="00F069C2" w:rsidRPr="00C7714E">
        <w:rPr>
          <w:rFonts w:ascii="Times New Roman" w:hAnsi="Times New Roman" w:cs="Times New Roman"/>
          <w:sz w:val="28"/>
          <w:szCs w:val="28"/>
        </w:rPr>
        <w:t>чреждения</w:t>
      </w:r>
      <w:r w:rsidR="004877F9">
        <w:rPr>
          <w:rFonts w:ascii="Times New Roman" w:hAnsi="Times New Roman" w:cs="Times New Roman"/>
          <w:sz w:val="28"/>
          <w:szCs w:val="28"/>
        </w:rPr>
        <w:t>;</w:t>
      </w:r>
    </w:p>
    <w:p w:rsidR="00F069C2" w:rsidRPr="00C7714E" w:rsidRDefault="004D58BB" w:rsidP="00C7714E">
      <w:pPr>
        <w:pStyle w:val="Standard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7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069C2" w:rsidRPr="00C7714E">
        <w:rPr>
          <w:rFonts w:ascii="Times New Roman" w:hAnsi="Times New Roman" w:cs="Times New Roman"/>
          <w:sz w:val="28"/>
          <w:szCs w:val="28"/>
        </w:rPr>
        <w:t xml:space="preserve">нформировать </w:t>
      </w:r>
      <w:r w:rsidR="006D5856">
        <w:rPr>
          <w:rFonts w:ascii="Times New Roman" w:hAnsi="Times New Roman" w:cs="Times New Roman"/>
          <w:sz w:val="28"/>
          <w:szCs w:val="28"/>
        </w:rPr>
        <w:t>У</w:t>
      </w:r>
      <w:r w:rsidR="00F069C2" w:rsidRPr="00C7714E">
        <w:rPr>
          <w:rFonts w:ascii="Times New Roman" w:hAnsi="Times New Roman" w:cs="Times New Roman"/>
          <w:sz w:val="28"/>
          <w:szCs w:val="28"/>
        </w:rPr>
        <w:t>чреждение о предстоящем отсутствии ребенка, его болезни, ставить на питание или снимать с него до 12 часов текущего дня</w:t>
      </w:r>
      <w:r w:rsidR="004877F9">
        <w:rPr>
          <w:rFonts w:ascii="Times New Roman" w:hAnsi="Times New Roman" w:cs="Times New Roman"/>
          <w:sz w:val="28"/>
          <w:szCs w:val="28"/>
        </w:rPr>
        <w:t>;</w:t>
      </w:r>
    </w:p>
    <w:p w:rsidR="00F069C2" w:rsidRPr="00C7714E" w:rsidRDefault="004D58BB" w:rsidP="00C7714E">
      <w:pPr>
        <w:pStyle w:val="Standard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7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069C2" w:rsidRPr="00C7714E">
        <w:rPr>
          <w:rFonts w:ascii="Times New Roman" w:hAnsi="Times New Roman" w:cs="Times New Roman"/>
          <w:sz w:val="28"/>
          <w:szCs w:val="28"/>
        </w:rPr>
        <w:t xml:space="preserve">воевременно информировать медицинского работника </w:t>
      </w:r>
      <w:r w:rsidR="006D5856">
        <w:rPr>
          <w:rFonts w:ascii="Times New Roman" w:hAnsi="Times New Roman" w:cs="Times New Roman"/>
          <w:sz w:val="28"/>
          <w:szCs w:val="28"/>
        </w:rPr>
        <w:t>У</w:t>
      </w:r>
      <w:r w:rsidR="00F069C2" w:rsidRPr="00C7714E">
        <w:rPr>
          <w:rFonts w:ascii="Times New Roman" w:hAnsi="Times New Roman" w:cs="Times New Roman"/>
          <w:sz w:val="28"/>
          <w:szCs w:val="28"/>
        </w:rPr>
        <w:t>чреждения о заболеваниях ребенка</w:t>
      </w:r>
      <w:r w:rsidR="00F069C2" w:rsidRPr="004D58BB">
        <w:rPr>
          <w:rFonts w:ascii="Times New Roman" w:hAnsi="Times New Roman" w:cs="Times New Roman"/>
          <w:sz w:val="28"/>
          <w:szCs w:val="28"/>
        </w:rPr>
        <w:t>, угрожающих его жизни и здоровью</w:t>
      </w:r>
      <w:r w:rsidR="00443416" w:rsidRPr="004D58BB">
        <w:rPr>
          <w:rFonts w:ascii="Times New Roman" w:hAnsi="Times New Roman" w:cs="Times New Roman"/>
          <w:sz w:val="28"/>
          <w:szCs w:val="28"/>
        </w:rPr>
        <w:t>,</w:t>
      </w:r>
      <w:r w:rsidR="00443416" w:rsidRPr="00C771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069C2" w:rsidRPr="00C7714E">
        <w:rPr>
          <w:rFonts w:ascii="Times New Roman" w:hAnsi="Times New Roman" w:cs="Times New Roman"/>
          <w:sz w:val="28"/>
          <w:szCs w:val="28"/>
        </w:rPr>
        <w:t xml:space="preserve">с целью оказания ему в </w:t>
      </w:r>
      <w:r w:rsidR="006D5856">
        <w:rPr>
          <w:rFonts w:ascii="Times New Roman" w:hAnsi="Times New Roman" w:cs="Times New Roman"/>
          <w:sz w:val="28"/>
          <w:szCs w:val="28"/>
        </w:rPr>
        <w:t>У</w:t>
      </w:r>
      <w:r w:rsidR="00F069C2" w:rsidRPr="00C7714E">
        <w:rPr>
          <w:rFonts w:ascii="Times New Roman" w:hAnsi="Times New Roman" w:cs="Times New Roman"/>
          <w:sz w:val="28"/>
          <w:szCs w:val="28"/>
        </w:rPr>
        <w:t>чреждении своевременной первой доврачебной помощи</w:t>
      </w:r>
      <w:r w:rsidR="004877F9">
        <w:rPr>
          <w:rFonts w:ascii="Times New Roman" w:hAnsi="Times New Roman" w:cs="Times New Roman"/>
          <w:sz w:val="28"/>
          <w:szCs w:val="28"/>
        </w:rPr>
        <w:t>;</w:t>
      </w:r>
      <w:r w:rsidR="00F069C2" w:rsidRPr="00C771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69C2" w:rsidRPr="00C7714E" w:rsidRDefault="004D58BB" w:rsidP="00C7714E">
      <w:pPr>
        <w:pStyle w:val="Standard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7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069C2" w:rsidRPr="00C7714E">
        <w:rPr>
          <w:rFonts w:ascii="Times New Roman" w:hAnsi="Times New Roman" w:cs="Times New Roman"/>
          <w:sz w:val="28"/>
          <w:szCs w:val="28"/>
        </w:rPr>
        <w:t xml:space="preserve">заимодействовать с </w:t>
      </w:r>
      <w:r w:rsidR="006D5856">
        <w:rPr>
          <w:rFonts w:ascii="Times New Roman" w:hAnsi="Times New Roman" w:cs="Times New Roman"/>
          <w:sz w:val="28"/>
          <w:szCs w:val="28"/>
        </w:rPr>
        <w:t>У</w:t>
      </w:r>
      <w:r w:rsidR="00F069C2" w:rsidRPr="00C7714E">
        <w:rPr>
          <w:rFonts w:ascii="Times New Roman" w:hAnsi="Times New Roman" w:cs="Times New Roman"/>
          <w:sz w:val="28"/>
          <w:szCs w:val="28"/>
        </w:rPr>
        <w:t>чреждением по всем направлениям воспитания и обучения ребенка, укрепления его здоровья</w:t>
      </w:r>
      <w:r w:rsidR="004877F9">
        <w:rPr>
          <w:rFonts w:ascii="Times New Roman" w:hAnsi="Times New Roman" w:cs="Times New Roman"/>
          <w:sz w:val="28"/>
          <w:szCs w:val="28"/>
        </w:rPr>
        <w:t>;</w:t>
      </w:r>
    </w:p>
    <w:p w:rsidR="00F069C2" w:rsidRDefault="002A4889" w:rsidP="00C7714E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7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069C2" w:rsidRPr="00C7714E">
        <w:rPr>
          <w:rFonts w:ascii="Times New Roman" w:hAnsi="Times New Roman" w:cs="Times New Roman"/>
          <w:sz w:val="28"/>
          <w:szCs w:val="28"/>
        </w:rPr>
        <w:t xml:space="preserve">осле перенесенного заболевания, а также отсутствия более </w:t>
      </w:r>
      <w:r w:rsidR="00DF7E46">
        <w:rPr>
          <w:rFonts w:ascii="Times New Roman" w:hAnsi="Times New Roman" w:cs="Times New Roman"/>
          <w:sz w:val="28"/>
          <w:szCs w:val="28"/>
        </w:rPr>
        <w:t>5</w:t>
      </w:r>
      <w:r w:rsidR="00F069C2" w:rsidRPr="00C7714E">
        <w:rPr>
          <w:rFonts w:ascii="Times New Roman" w:hAnsi="Times New Roman" w:cs="Times New Roman"/>
          <w:sz w:val="28"/>
          <w:szCs w:val="28"/>
        </w:rPr>
        <w:t xml:space="preserve"> дней (за и</w:t>
      </w:r>
      <w:r w:rsidR="00F069C2" w:rsidRPr="00C7714E">
        <w:rPr>
          <w:rFonts w:ascii="Times New Roman" w:hAnsi="Times New Roman" w:cs="Times New Roman"/>
          <w:sz w:val="28"/>
          <w:szCs w:val="28"/>
        </w:rPr>
        <w:t>с</w:t>
      </w:r>
      <w:r w:rsidR="00F069C2" w:rsidRPr="00C7714E">
        <w:rPr>
          <w:rFonts w:ascii="Times New Roman" w:hAnsi="Times New Roman" w:cs="Times New Roman"/>
          <w:sz w:val="28"/>
          <w:szCs w:val="28"/>
        </w:rPr>
        <w:t xml:space="preserve">ключением выходных и праздничных дней), </w:t>
      </w:r>
      <w:r w:rsidR="00316178" w:rsidRPr="00C7714E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F069C2" w:rsidRPr="00C7714E">
        <w:rPr>
          <w:rFonts w:ascii="Times New Roman" w:hAnsi="Times New Roman" w:cs="Times New Roman"/>
          <w:sz w:val="28"/>
          <w:szCs w:val="28"/>
        </w:rPr>
        <w:t>справк</w:t>
      </w:r>
      <w:r w:rsidR="00316178" w:rsidRPr="00C7714E">
        <w:rPr>
          <w:rFonts w:ascii="Times New Roman" w:hAnsi="Times New Roman" w:cs="Times New Roman"/>
          <w:sz w:val="28"/>
          <w:szCs w:val="28"/>
        </w:rPr>
        <w:t>у</w:t>
      </w:r>
      <w:r w:rsidR="00F069C2" w:rsidRPr="00C7714E">
        <w:rPr>
          <w:rFonts w:ascii="Times New Roman" w:hAnsi="Times New Roman" w:cs="Times New Roman"/>
          <w:sz w:val="28"/>
          <w:szCs w:val="28"/>
        </w:rPr>
        <w:t xml:space="preserve"> участкового врача-педиатра с указанием диагноза, длительности заболевания, проведенного лечения, сведений об отсутствии контакта с инфекционными больными (</w:t>
      </w:r>
      <w:proofErr w:type="spellStart"/>
      <w:r w:rsidR="00F069C2" w:rsidRPr="00C7714E">
        <w:rPr>
          <w:rFonts w:ascii="Times New Roman" w:hAnsi="Times New Roman" w:cs="Times New Roman"/>
          <w:sz w:val="28"/>
          <w:szCs w:val="28"/>
        </w:rPr>
        <w:t>Са</w:t>
      </w:r>
      <w:r w:rsidR="00F069C2" w:rsidRPr="00C7714E">
        <w:rPr>
          <w:rFonts w:ascii="Times New Roman" w:hAnsi="Times New Roman" w:cs="Times New Roman"/>
          <w:sz w:val="28"/>
          <w:szCs w:val="28"/>
        </w:rPr>
        <w:t>н</w:t>
      </w:r>
      <w:r w:rsidR="00F069C2" w:rsidRPr="00C7714E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="00F069C2" w:rsidRPr="00C7714E">
        <w:rPr>
          <w:rFonts w:ascii="Times New Roman" w:hAnsi="Times New Roman" w:cs="Times New Roman"/>
          <w:sz w:val="28"/>
          <w:szCs w:val="28"/>
        </w:rPr>
        <w:t xml:space="preserve"> 2.4.1.</w:t>
      </w:r>
      <w:r w:rsidR="00DF7E46">
        <w:rPr>
          <w:rFonts w:ascii="Times New Roman" w:hAnsi="Times New Roman" w:cs="Times New Roman"/>
          <w:sz w:val="28"/>
          <w:szCs w:val="28"/>
        </w:rPr>
        <w:t>3049</w:t>
      </w:r>
      <w:r w:rsidR="00F069C2" w:rsidRPr="00C7714E">
        <w:rPr>
          <w:rFonts w:ascii="Times New Roman" w:hAnsi="Times New Roman" w:cs="Times New Roman"/>
          <w:sz w:val="28"/>
          <w:szCs w:val="28"/>
        </w:rPr>
        <w:t xml:space="preserve"> – 1</w:t>
      </w:r>
      <w:r w:rsidR="00DF7E46">
        <w:rPr>
          <w:rFonts w:ascii="Times New Roman" w:hAnsi="Times New Roman" w:cs="Times New Roman"/>
          <w:sz w:val="28"/>
          <w:szCs w:val="28"/>
        </w:rPr>
        <w:t>3</w:t>
      </w:r>
      <w:r w:rsidR="00F069C2" w:rsidRPr="00C7714E">
        <w:rPr>
          <w:rFonts w:ascii="Times New Roman" w:hAnsi="Times New Roman" w:cs="Times New Roman"/>
          <w:sz w:val="28"/>
          <w:szCs w:val="28"/>
        </w:rPr>
        <w:t xml:space="preserve"> пункт 1</w:t>
      </w:r>
      <w:r w:rsidR="00DF7E46">
        <w:rPr>
          <w:rFonts w:ascii="Times New Roman" w:hAnsi="Times New Roman" w:cs="Times New Roman"/>
          <w:sz w:val="28"/>
          <w:szCs w:val="28"/>
        </w:rPr>
        <w:t>1</w:t>
      </w:r>
      <w:r w:rsidR="00F069C2" w:rsidRPr="00C7714E">
        <w:rPr>
          <w:rFonts w:ascii="Times New Roman" w:hAnsi="Times New Roman" w:cs="Times New Roman"/>
          <w:sz w:val="28"/>
          <w:szCs w:val="28"/>
        </w:rPr>
        <w:t>.3.).</w:t>
      </w:r>
    </w:p>
    <w:p w:rsidR="002A4889" w:rsidRPr="00292D9C" w:rsidRDefault="002A4889" w:rsidP="002A4889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92D9C">
        <w:rPr>
          <w:rFonts w:ascii="Times New Roman" w:hAnsi="Times New Roman" w:cs="Times New Roman"/>
          <w:sz w:val="28"/>
          <w:szCs w:val="28"/>
        </w:rPr>
        <w:t>2.2.3. Родители (законные представители)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292D9C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2A4889" w:rsidRPr="00292D9C" w:rsidRDefault="002A4889" w:rsidP="002A4889">
      <w:pPr>
        <w:pStyle w:val="Standard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292D9C">
        <w:rPr>
          <w:rFonts w:ascii="Times New Roman" w:hAnsi="Times New Roman" w:cs="Times New Roman"/>
          <w:sz w:val="28"/>
          <w:szCs w:val="28"/>
        </w:rPr>
        <w:t xml:space="preserve">накомиться с Уставом </w:t>
      </w:r>
      <w:r w:rsidR="006D5856">
        <w:rPr>
          <w:rFonts w:ascii="Times New Roman" w:hAnsi="Times New Roman" w:cs="Times New Roman"/>
          <w:sz w:val="28"/>
          <w:szCs w:val="28"/>
        </w:rPr>
        <w:t>У</w:t>
      </w:r>
      <w:r w:rsidRPr="00292D9C">
        <w:rPr>
          <w:rFonts w:ascii="Times New Roman" w:hAnsi="Times New Roman" w:cs="Times New Roman"/>
          <w:sz w:val="28"/>
          <w:szCs w:val="28"/>
        </w:rPr>
        <w:t xml:space="preserve">чреждения, лицензией на право </w:t>
      </w:r>
      <w:r w:rsidR="003E77E9" w:rsidRPr="00292D9C">
        <w:rPr>
          <w:rFonts w:ascii="Times New Roman" w:hAnsi="Times New Roman" w:cs="Times New Roman"/>
          <w:sz w:val="28"/>
          <w:szCs w:val="28"/>
        </w:rPr>
        <w:t>осуществления образовательной</w:t>
      </w:r>
      <w:r w:rsidRPr="00292D9C">
        <w:rPr>
          <w:rFonts w:ascii="Times New Roman" w:hAnsi="Times New Roman" w:cs="Times New Roman"/>
          <w:sz w:val="28"/>
          <w:szCs w:val="28"/>
        </w:rPr>
        <w:t xml:space="preserve"> деятельности, основной общеобразовательной программой, другими локальными актами, регламентирующими деятельность </w:t>
      </w:r>
      <w:r w:rsidR="004877F9">
        <w:rPr>
          <w:rFonts w:ascii="Times New Roman" w:hAnsi="Times New Roman" w:cs="Times New Roman"/>
          <w:sz w:val="28"/>
          <w:szCs w:val="28"/>
        </w:rPr>
        <w:t>у</w:t>
      </w:r>
      <w:r w:rsidRPr="00292D9C">
        <w:rPr>
          <w:rFonts w:ascii="Times New Roman" w:hAnsi="Times New Roman" w:cs="Times New Roman"/>
          <w:sz w:val="28"/>
          <w:szCs w:val="28"/>
        </w:rPr>
        <w:t>чреждения.</w:t>
      </w:r>
    </w:p>
    <w:p w:rsidR="002A4889" w:rsidRPr="00292D9C" w:rsidRDefault="002A4889" w:rsidP="002A4889">
      <w:pPr>
        <w:pStyle w:val="Standard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92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92D9C">
        <w:rPr>
          <w:rFonts w:ascii="Times New Roman" w:hAnsi="Times New Roman" w:cs="Times New Roman"/>
          <w:sz w:val="28"/>
          <w:szCs w:val="28"/>
        </w:rPr>
        <w:t xml:space="preserve">носить предложения по улучшению </w:t>
      </w:r>
      <w:proofErr w:type="spellStart"/>
      <w:r w:rsidRPr="00292D9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92D9C">
        <w:rPr>
          <w:rFonts w:ascii="Times New Roman" w:hAnsi="Times New Roman" w:cs="Times New Roman"/>
          <w:sz w:val="28"/>
          <w:szCs w:val="28"/>
        </w:rPr>
        <w:t xml:space="preserve">-образовательной, оздоровительной работы с детьми, организации дополнительных образовательных услуг в </w:t>
      </w:r>
      <w:r w:rsidR="006D5856">
        <w:rPr>
          <w:rFonts w:ascii="Times New Roman" w:hAnsi="Times New Roman" w:cs="Times New Roman"/>
          <w:sz w:val="28"/>
          <w:szCs w:val="28"/>
        </w:rPr>
        <w:t>У</w:t>
      </w:r>
      <w:r w:rsidRPr="00292D9C">
        <w:rPr>
          <w:rFonts w:ascii="Times New Roman" w:hAnsi="Times New Roman" w:cs="Times New Roman"/>
          <w:sz w:val="28"/>
          <w:szCs w:val="28"/>
        </w:rPr>
        <w:t>чреждении</w:t>
      </w:r>
      <w:r w:rsidR="004877F9">
        <w:rPr>
          <w:rFonts w:ascii="Times New Roman" w:hAnsi="Times New Roman" w:cs="Times New Roman"/>
          <w:sz w:val="28"/>
          <w:szCs w:val="28"/>
        </w:rPr>
        <w:t>;</w:t>
      </w:r>
    </w:p>
    <w:p w:rsidR="002A4889" w:rsidRPr="00292D9C" w:rsidRDefault="002A4889" w:rsidP="002A4889">
      <w:pPr>
        <w:pStyle w:val="Standard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92D9C">
        <w:rPr>
          <w:rFonts w:ascii="Times New Roman" w:hAnsi="Times New Roman" w:cs="Times New Roman"/>
          <w:sz w:val="28"/>
          <w:szCs w:val="28"/>
        </w:rPr>
        <w:t xml:space="preserve"> </w:t>
      </w:r>
      <w:r w:rsidR="004E6B97">
        <w:rPr>
          <w:rFonts w:ascii="Times New Roman" w:hAnsi="Times New Roman" w:cs="Times New Roman"/>
          <w:sz w:val="28"/>
          <w:szCs w:val="28"/>
        </w:rPr>
        <w:t>участвовать в управлении Учреждением</w:t>
      </w:r>
      <w:r w:rsidR="004877F9">
        <w:rPr>
          <w:rFonts w:ascii="Times New Roman" w:hAnsi="Times New Roman" w:cs="Times New Roman"/>
          <w:sz w:val="28"/>
          <w:szCs w:val="28"/>
        </w:rPr>
        <w:t>;</w:t>
      </w:r>
    </w:p>
    <w:p w:rsidR="002A4889" w:rsidRPr="00292D9C" w:rsidRDefault="002A4889" w:rsidP="002A4889">
      <w:pPr>
        <w:pStyle w:val="Standard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требовать выполнения </w:t>
      </w:r>
      <w:r w:rsidR="004877F9">
        <w:rPr>
          <w:rFonts w:ascii="Times New Roman" w:hAnsi="Times New Roman" w:cs="Times New Roman"/>
          <w:sz w:val="28"/>
          <w:szCs w:val="28"/>
        </w:rPr>
        <w:t>у</w:t>
      </w:r>
      <w:r w:rsidRPr="00292D9C">
        <w:rPr>
          <w:rFonts w:ascii="Times New Roman" w:hAnsi="Times New Roman" w:cs="Times New Roman"/>
          <w:sz w:val="28"/>
          <w:szCs w:val="28"/>
        </w:rPr>
        <w:t xml:space="preserve">чреждением Устава, настоящих правил и условий договора, заключенного между </w:t>
      </w:r>
      <w:r w:rsidR="006D5856">
        <w:rPr>
          <w:rFonts w:ascii="Times New Roman" w:hAnsi="Times New Roman" w:cs="Times New Roman"/>
          <w:sz w:val="28"/>
          <w:szCs w:val="28"/>
        </w:rPr>
        <w:t>У</w:t>
      </w:r>
      <w:r w:rsidRPr="00292D9C">
        <w:rPr>
          <w:rFonts w:ascii="Times New Roman" w:hAnsi="Times New Roman" w:cs="Times New Roman"/>
          <w:sz w:val="28"/>
          <w:szCs w:val="28"/>
        </w:rPr>
        <w:t>чреждением и родителями (законными представителями) детей</w:t>
      </w:r>
      <w:r w:rsidR="004877F9">
        <w:rPr>
          <w:rFonts w:ascii="Times New Roman" w:hAnsi="Times New Roman" w:cs="Times New Roman"/>
          <w:sz w:val="28"/>
          <w:szCs w:val="28"/>
        </w:rPr>
        <w:t>;</w:t>
      </w:r>
    </w:p>
    <w:p w:rsidR="002A4889" w:rsidRPr="00292D9C" w:rsidRDefault="002A4889" w:rsidP="002A4889">
      <w:pPr>
        <w:pStyle w:val="Standard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92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92D9C">
        <w:rPr>
          <w:rFonts w:ascii="Times New Roman" w:hAnsi="Times New Roman" w:cs="Times New Roman"/>
          <w:sz w:val="28"/>
          <w:szCs w:val="28"/>
        </w:rPr>
        <w:t xml:space="preserve">накомиться с условиями и качеством организации деятельности </w:t>
      </w:r>
      <w:r w:rsidR="006D5856">
        <w:rPr>
          <w:rFonts w:ascii="Times New Roman" w:hAnsi="Times New Roman" w:cs="Times New Roman"/>
          <w:sz w:val="28"/>
          <w:szCs w:val="28"/>
        </w:rPr>
        <w:t>У</w:t>
      </w:r>
      <w:r w:rsidRPr="00292D9C">
        <w:rPr>
          <w:rFonts w:ascii="Times New Roman" w:hAnsi="Times New Roman" w:cs="Times New Roman"/>
          <w:sz w:val="28"/>
          <w:szCs w:val="28"/>
        </w:rPr>
        <w:t>чреждения (</w:t>
      </w:r>
      <w:proofErr w:type="spellStart"/>
      <w:r w:rsidRPr="00292D9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92D9C">
        <w:rPr>
          <w:rFonts w:ascii="Times New Roman" w:hAnsi="Times New Roman" w:cs="Times New Roman"/>
          <w:sz w:val="28"/>
          <w:szCs w:val="28"/>
        </w:rPr>
        <w:t>-образовательной, оздоровительной и другой) с детьми (режимные моменты, образовательная деятельность, оздоровительные процедуры)</w:t>
      </w:r>
      <w:r w:rsidR="004877F9">
        <w:rPr>
          <w:rFonts w:ascii="Times New Roman" w:hAnsi="Times New Roman" w:cs="Times New Roman"/>
          <w:sz w:val="28"/>
          <w:szCs w:val="28"/>
        </w:rPr>
        <w:t>;</w:t>
      </w:r>
      <w:r w:rsidRPr="00292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889" w:rsidRPr="00292D9C" w:rsidRDefault="002A4889" w:rsidP="002A4889">
      <w:pPr>
        <w:pStyle w:val="Standard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292D9C">
        <w:rPr>
          <w:rFonts w:ascii="Times New Roman" w:hAnsi="Times New Roman" w:cs="Times New Roman"/>
          <w:sz w:val="28"/>
          <w:szCs w:val="28"/>
        </w:rPr>
        <w:t xml:space="preserve">казывать </w:t>
      </w:r>
      <w:r w:rsidR="006D5856">
        <w:rPr>
          <w:rFonts w:ascii="Times New Roman" w:hAnsi="Times New Roman" w:cs="Times New Roman"/>
          <w:sz w:val="28"/>
          <w:szCs w:val="28"/>
        </w:rPr>
        <w:t>У</w:t>
      </w:r>
      <w:r w:rsidRPr="00292D9C">
        <w:rPr>
          <w:rFonts w:ascii="Times New Roman" w:hAnsi="Times New Roman" w:cs="Times New Roman"/>
          <w:sz w:val="28"/>
          <w:szCs w:val="28"/>
        </w:rPr>
        <w:t xml:space="preserve">чреждению посильную помощь на добровольной безвозмездной основе в оснащении образовательного пространства, </w:t>
      </w:r>
      <w:r w:rsidRPr="00292D9C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благоустройстве территории, реализации задач по охране жизни и здоровья ребенка, улучшении условий пребывания ребенка в </w:t>
      </w:r>
      <w:r w:rsidR="006D5856">
        <w:rPr>
          <w:rFonts w:ascii="Times New Roman" w:hAnsi="Times New Roman" w:cs="Times New Roman"/>
          <w:sz w:val="28"/>
          <w:szCs w:val="28"/>
        </w:rPr>
        <w:t>У</w:t>
      </w:r>
      <w:r w:rsidRPr="00292D9C">
        <w:rPr>
          <w:rFonts w:ascii="Times New Roman" w:hAnsi="Times New Roman" w:cs="Times New Roman"/>
          <w:sz w:val="28"/>
          <w:szCs w:val="28"/>
        </w:rPr>
        <w:t>чреждении</w:t>
      </w:r>
      <w:r w:rsidR="004877F9">
        <w:rPr>
          <w:rFonts w:ascii="Times New Roman" w:hAnsi="Times New Roman" w:cs="Times New Roman"/>
          <w:sz w:val="28"/>
          <w:szCs w:val="28"/>
        </w:rPr>
        <w:t>;</w:t>
      </w:r>
    </w:p>
    <w:p w:rsidR="002A4889" w:rsidRPr="00292D9C" w:rsidRDefault="002A4889" w:rsidP="002A4889">
      <w:pPr>
        <w:pStyle w:val="Standard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92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92D9C">
        <w:rPr>
          <w:rFonts w:ascii="Times New Roman" w:hAnsi="Times New Roman" w:cs="Times New Roman"/>
          <w:sz w:val="28"/>
          <w:szCs w:val="28"/>
        </w:rPr>
        <w:t>ринимать участие в организации выставок, праздников, спортивных сор</w:t>
      </w:r>
      <w:r>
        <w:rPr>
          <w:rFonts w:ascii="Times New Roman" w:hAnsi="Times New Roman" w:cs="Times New Roman"/>
          <w:sz w:val="28"/>
          <w:szCs w:val="28"/>
        </w:rPr>
        <w:t xml:space="preserve">евнований, детских конкурсов в </w:t>
      </w:r>
      <w:r w:rsidR="006D5856">
        <w:rPr>
          <w:rFonts w:ascii="Times New Roman" w:hAnsi="Times New Roman" w:cs="Times New Roman"/>
          <w:sz w:val="28"/>
          <w:szCs w:val="28"/>
        </w:rPr>
        <w:t>У</w:t>
      </w:r>
      <w:r w:rsidRPr="00292D9C">
        <w:rPr>
          <w:rFonts w:ascii="Times New Roman" w:hAnsi="Times New Roman" w:cs="Times New Roman"/>
          <w:sz w:val="28"/>
          <w:szCs w:val="28"/>
        </w:rPr>
        <w:t>чреждении, городе, области</w:t>
      </w:r>
      <w:r w:rsidR="004877F9">
        <w:rPr>
          <w:rFonts w:ascii="Times New Roman" w:hAnsi="Times New Roman" w:cs="Times New Roman"/>
          <w:sz w:val="28"/>
          <w:szCs w:val="28"/>
        </w:rPr>
        <w:t>;</w:t>
      </w:r>
    </w:p>
    <w:p w:rsidR="002A4889" w:rsidRPr="00292D9C" w:rsidRDefault="002A4889" w:rsidP="002A4889">
      <w:pPr>
        <w:pStyle w:val="Standard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92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92D9C">
        <w:rPr>
          <w:rFonts w:ascii="Times New Roman" w:hAnsi="Times New Roman" w:cs="Times New Roman"/>
          <w:sz w:val="28"/>
          <w:szCs w:val="28"/>
        </w:rPr>
        <w:t>воевреме</w:t>
      </w:r>
      <w:r>
        <w:rPr>
          <w:rFonts w:ascii="Times New Roman" w:hAnsi="Times New Roman" w:cs="Times New Roman"/>
          <w:sz w:val="28"/>
          <w:szCs w:val="28"/>
        </w:rPr>
        <w:t xml:space="preserve">нно информировать руководителя </w:t>
      </w:r>
      <w:r w:rsidR="006D5856">
        <w:rPr>
          <w:rFonts w:ascii="Times New Roman" w:hAnsi="Times New Roman" w:cs="Times New Roman"/>
          <w:sz w:val="28"/>
          <w:szCs w:val="28"/>
        </w:rPr>
        <w:t>У</w:t>
      </w:r>
      <w:r w:rsidRPr="00292D9C">
        <w:rPr>
          <w:rFonts w:ascii="Times New Roman" w:hAnsi="Times New Roman" w:cs="Times New Roman"/>
          <w:sz w:val="28"/>
          <w:szCs w:val="28"/>
        </w:rPr>
        <w:t>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92D9C">
        <w:rPr>
          <w:rFonts w:ascii="Times New Roman" w:hAnsi="Times New Roman" w:cs="Times New Roman"/>
          <w:sz w:val="28"/>
          <w:szCs w:val="28"/>
        </w:rPr>
        <w:t xml:space="preserve"> о проблемах, возникающих в процессе организации </w:t>
      </w:r>
      <w:proofErr w:type="spellStart"/>
      <w:r w:rsidRPr="00292D9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92D9C">
        <w:rPr>
          <w:rFonts w:ascii="Times New Roman" w:hAnsi="Times New Roman" w:cs="Times New Roman"/>
          <w:sz w:val="28"/>
          <w:szCs w:val="28"/>
        </w:rPr>
        <w:t xml:space="preserve">-образовательной деятельности, оздоровительной и другой деятельности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92D9C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292D9C">
        <w:rPr>
          <w:rFonts w:ascii="Times New Roman" w:hAnsi="Times New Roman" w:cs="Times New Roman"/>
          <w:sz w:val="28"/>
          <w:szCs w:val="28"/>
        </w:rPr>
        <w:t xml:space="preserve"> их своевременного устранения</w:t>
      </w:r>
      <w:r w:rsidR="004877F9">
        <w:rPr>
          <w:rFonts w:ascii="Times New Roman" w:hAnsi="Times New Roman" w:cs="Times New Roman"/>
          <w:sz w:val="28"/>
          <w:szCs w:val="28"/>
        </w:rPr>
        <w:t>;</w:t>
      </w:r>
    </w:p>
    <w:p w:rsidR="002A4889" w:rsidRDefault="002A4889" w:rsidP="002A4889">
      <w:pPr>
        <w:pStyle w:val="Standard"/>
        <w:ind w:firstLine="72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получение о</w:t>
      </w:r>
      <w:r w:rsidRPr="00292D9C">
        <w:rPr>
          <w:rFonts w:ascii="Times New Roman" w:hAnsi="Times New Roman" w:cs="Times New Roman"/>
          <w:sz w:val="28"/>
          <w:szCs w:val="28"/>
        </w:rPr>
        <w:t xml:space="preserve">дним из родителей (законных представителей), согласно </w:t>
      </w:r>
      <w:r>
        <w:rPr>
          <w:rFonts w:ascii="Times New Roman" w:hAnsi="Times New Roman" w:cs="Times New Roman"/>
          <w:sz w:val="28"/>
          <w:szCs w:val="28"/>
        </w:rPr>
        <w:t>действующ</w:t>
      </w:r>
      <w:r w:rsidR="004877F9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4877F9">
        <w:rPr>
          <w:rFonts w:ascii="Times New Roman" w:hAnsi="Times New Roman" w:cs="Times New Roman"/>
          <w:sz w:val="28"/>
          <w:szCs w:val="28"/>
        </w:rPr>
        <w:t>у</w:t>
      </w:r>
      <w:r w:rsidRPr="00292D9C">
        <w:rPr>
          <w:rFonts w:ascii="Times New Roman" w:hAnsi="Times New Roman" w:cs="Times New Roman"/>
          <w:sz w:val="28"/>
          <w:szCs w:val="28"/>
        </w:rPr>
        <w:t xml:space="preserve"> компенсации части родительской</w:t>
      </w:r>
      <w:r>
        <w:rPr>
          <w:rFonts w:ascii="Times New Roman" w:hAnsi="Times New Roman" w:cs="Times New Roman"/>
          <w:sz w:val="28"/>
          <w:szCs w:val="28"/>
        </w:rPr>
        <w:t xml:space="preserve"> платы за содержание ребенка в </w:t>
      </w:r>
      <w:r w:rsidR="006D5856">
        <w:rPr>
          <w:rFonts w:ascii="Times New Roman" w:hAnsi="Times New Roman" w:cs="Times New Roman"/>
          <w:sz w:val="28"/>
          <w:szCs w:val="28"/>
        </w:rPr>
        <w:t>У</w:t>
      </w:r>
      <w:r w:rsidRPr="00292D9C">
        <w:rPr>
          <w:rFonts w:ascii="Times New Roman" w:hAnsi="Times New Roman" w:cs="Times New Roman"/>
          <w:sz w:val="28"/>
          <w:szCs w:val="28"/>
        </w:rPr>
        <w:t>чреждении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2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7E9" w:rsidRDefault="003E77E9" w:rsidP="000C3ADC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04BA" w:rsidRPr="00C7714E" w:rsidRDefault="00A804BA" w:rsidP="006D5856">
      <w:pPr>
        <w:pStyle w:val="Standard"/>
        <w:numPr>
          <w:ilvl w:val="1"/>
          <w:numId w:val="27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14E">
        <w:rPr>
          <w:rFonts w:ascii="Times New Roman" w:hAnsi="Times New Roman" w:cs="Times New Roman"/>
          <w:b/>
          <w:bCs/>
          <w:sz w:val="28"/>
          <w:szCs w:val="28"/>
        </w:rPr>
        <w:t>Учреждение</w:t>
      </w:r>
    </w:p>
    <w:p w:rsidR="00A804BA" w:rsidRDefault="00A804BA" w:rsidP="00C7714E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4889" w:rsidRPr="0074796D" w:rsidRDefault="002A4889" w:rsidP="002A4889">
      <w:pPr>
        <w:pStyle w:val="Standard"/>
        <w:tabs>
          <w:tab w:val="left" w:pos="900"/>
        </w:tabs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74796D">
        <w:rPr>
          <w:rFonts w:ascii="Times New Roman" w:hAnsi="Times New Roman" w:cs="Times New Roman"/>
          <w:sz w:val="28"/>
          <w:szCs w:val="28"/>
        </w:rPr>
        <w:t xml:space="preserve">2.3.1. Права педагогических работников </w:t>
      </w:r>
      <w:r w:rsidR="006D5856">
        <w:rPr>
          <w:rFonts w:ascii="Times New Roman" w:hAnsi="Times New Roman" w:cs="Times New Roman"/>
          <w:sz w:val="28"/>
          <w:szCs w:val="28"/>
        </w:rPr>
        <w:t>У</w:t>
      </w:r>
      <w:r w:rsidRPr="0074796D">
        <w:rPr>
          <w:rFonts w:ascii="Times New Roman" w:hAnsi="Times New Roman" w:cs="Times New Roman"/>
          <w:sz w:val="28"/>
          <w:szCs w:val="28"/>
        </w:rPr>
        <w:t xml:space="preserve">чреждения и меры их социальной поддержки определены законодательством Российской Федерации, Уставом </w:t>
      </w:r>
      <w:r w:rsidR="006D5856">
        <w:rPr>
          <w:rFonts w:ascii="Times New Roman" w:hAnsi="Times New Roman" w:cs="Times New Roman"/>
          <w:sz w:val="28"/>
          <w:szCs w:val="28"/>
        </w:rPr>
        <w:t>У</w:t>
      </w:r>
      <w:r w:rsidRPr="0074796D">
        <w:rPr>
          <w:rFonts w:ascii="Times New Roman" w:hAnsi="Times New Roman" w:cs="Times New Roman"/>
          <w:sz w:val="28"/>
          <w:szCs w:val="28"/>
        </w:rPr>
        <w:t xml:space="preserve">чреждения, настоящими правилами, трудовым договором, </w:t>
      </w:r>
      <w:r w:rsidR="003E77E9">
        <w:rPr>
          <w:rFonts w:ascii="Times New Roman" w:hAnsi="Times New Roman" w:cs="Times New Roman"/>
          <w:sz w:val="28"/>
          <w:szCs w:val="28"/>
        </w:rPr>
        <w:t>К</w:t>
      </w:r>
      <w:r w:rsidRPr="0074796D">
        <w:rPr>
          <w:rFonts w:ascii="Times New Roman" w:hAnsi="Times New Roman" w:cs="Times New Roman"/>
          <w:sz w:val="28"/>
          <w:szCs w:val="28"/>
        </w:rPr>
        <w:t xml:space="preserve">оллективным договором </w:t>
      </w:r>
      <w:r w:rsidR="006D5856">
        <w:rPr>
          <w:rFonts w:ascii="Times New Roman" w:hAnsi="Times New Roman" w:cs="Times New Roman"/>
          <w:sz w:val="28"/>
          <w:szCs w:val="28"/>
        </w:rPr>
        <w:t>У</w:t>
      </w:r>
      <w:r w:rsidRPr="0074796D">
        <w:rPr>
          <w:rFonts w:ascii="Times New Roman" w:hAnsi="Times New Roman" w:cs="Times New Roman"/>
          <w:sz w:val="28"/>
          <w:szCs w:val="28"/>
        </w:rPr>
        <w:t>чреждения.</w:t>
      </w:r>
    </w:p>
    <w:p w:rsidR="002A4889" w:rsidRPr="0074796D" w:rsidRDefault="002A4889" w:rsidP="002A4889">
      <w:pPr>
        <w:pStyle w:val="Standard"/>
        <w:tabs>
          <w:tab w:val="left" w:pos="900"/>
        </w:tabs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74796D">
        <w:rPr>
          <w:rFonts w:ascii="Times New Roman" w:hAnsi="Times New Roman" w:cs="Times New Roman"/>
          <w:sz w:val="28"/>
          <w:szCs w:val="28"/>
        </w:rPr>
        <w:t xml:space="preserve">2.3.2. Педагогические работники </w:t>
      </w:r>
      <w:r w:rsidR="006D5856">
        <w:rPr>
          <w:rFonts w:ascii="Times New Roman" w:hAnsi="Times New Roman" w:cs="Times New Roman"/>
          <w:sz w:val="28"/>
          <w:szCs w:val="28"/>
        </w:rPr>
        <w:t>У</w:t>
      </w:r>
      <w:r w:rsidRPr="0074796D">
        <w:rPr>
          <w:rFonts w:ascii="Times New Roman" w:hAnsi="Times New Roman" w:cs="Times New Roman"/>
          <w:sz w:val="28"/>
          <w:szCs w:val="28"/>
        </w:rPr>
        <w:t>чреждения имеют право:</w:t>
      </w:r>
    </w:p>
    <w:p w:rsidR="002A4889" w:rsidRPr="0074796D" w:rsidRDefault="002A4889" w:rsidP="002A4889">
      <w:pPr>
        <w:pStyle w:val="Standard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74796D">
        <w:rPr>
          <w:rFonts w:ascii="Times New Roman" w:hAnsi="Times New Roman" w:cs="Times New Roman"/>
          <w:sz w:val="28"/>
          <w:szCs w:val="28"/>
        </w:rPr>
        <w:t xml:space="preserve">- участвовать в управлении </w:t>
      </w:r>
      <w:r w:rsidR="006D5856">
        <w:rPr>
          <w:rFonts w:ascii="Times New Roman" w:hAnsi="Times New Roman" w:cs="Times New Roman"/>
          <w:sz w:val="28"/>
          <w:szCs w:val="28"/>
        </w:rPr>
        <w:t>У</w:t>
      </w:r>
      <w:r w:rsidRPr="0074796D">
        <w:rPr>
          <w:rFonts w:ascii="Times New Roman" w:hAnsi="Times New Roman" w:cs="Times New Roman"/>
          <w:sz w:val="28"/>
          <w:szCs w:val="28"/>
        </w:rPr>
        <w:t>чреждением в порядке, определенном в Уставе;</w:t>
      </w:r>
    </w:p>
    <w:p w:rsidR="002A4889" w:rsidRPr="0074796D" w:rsidRDefault="002A4889" w:rsidP="002A4889">
      <w:pPr>
        <w:pStyle w:val="Standard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74796D">
        <w:rPr>
          <w:rFonts w:ascii="Times New Roman" w:hAnsi="Times New Roman" w:cs="Times New Roman"/>
          <w:sz w:val="28"/>
          <w:szCs w:val="28"/>
        </w:rPr>
        <w:t xml:space="preserve">- выбирать и использовать методики обучения и воспитания, учебные пособия и дидактические материалы в соответствии с образовательной программой, утвержденной педагогическим советом </w:t>
      </w:r>
      <w:r w:rsidR="006D5856">
        <w:rPr>
          <w:rFonts w:ascii="Times New Roman" w:hAnsi="Times New Roman" w:cs="Times New Roman"/>
          <w:sz w:val="28"/>
          <w:szCs w:val="28"/>
        </w:rPr>
        <w:t>У</w:t>
      </w:r>
      <w:r w:rsidRPr="0074796D">
        <w:rPr>
          <w:rFonts w:ascii="Times New Roman" w:hAnsi="Times New Roman" w:cs="Times New Roman"/>
          <w:sz w:val="28"/>
          <w:szCs w:val="28"/>
        </w:rPr>
        <w:t>чреждения;</w:t>
      </w:r>
    </w:p>
    <w:p w:rsidR="002A4889" w:rsidRPr="0074796D" w:rsidRDefault="002A4889" w:rsidP="002A4889">
      <w:pPr>
        <w:pStyle w:val="Standard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74796D">
        <w:rPr>
          <w:rFonts w:ascii="Times New Roman" w:hAnsi="Times New Roman" w:cs="Times New Roman"/>
          <w:sz w:val="28"/>
          <w:szCs w:val="28"/>
        </w:rPr>
        <w:t>- защищать свою профессиональную честь, достоинство и деловую репутацию;</w:t>
      </w:r>
    </w:p>
    <w:p w:rsidR="002A4889" w:rsidRPr="0074796D" w:rsidRDefault="002A4889" w:rsidP="002A4889">
      <w:pPr>
        <w:pStyle w:val="Standard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74796D">
        <w:rPr>
          <w:rFonts w:ascii="Times New Roman" w:hAnsi="Times New Roman" w:cs="Times New Roman"/>
          <w:sz w:val="28"/>
          <w:szCs w:val="28"/>
        </w:rPr>
        <w:t>- на профессиональную переподготовку или повышение квалификации не реже чем один раз в пять лет в соответствии с</w:t>
      </w:r>
      <w:r w:rsidR="00BA215C">
        <w:rPr>
          <w:rFonts w:ascii="Times New Roman" w:hAnsi="Times New Roman" w:cs="Times New Roman"/>
          <w:sz w:val="28"/>
          <w:szCs w:val="28"/>
        </w:rPr>
        <w:t xml:space="preserve"> требованиями</w:t>
      </w:r>
      <w:r w:rsidRPr="0074796D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BA215C">
        <w:rPr>
          <w:rFonts w:ascii="Times New Roman" w:hAnsi="Times New Roman" w:cs="Times New Roman"/>
          <w:sz w:val="28"/>
          <w:szCs w:val="28"/>
        </w:rPr>
        <w:t>ого</w:t>
      </w:r>
      <w:r w:rsidRPr="0074796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BA215C">
        <w:rPr>
          <w:rFonts w:ascii="Times New Roman" w:hAnsi="Times New Roman" w:cs="Times New Roman"/>
          <w:sz w:val="28"/>
          <w:szCs w:val="28"/>
        </w:rPr>
        <w:t>ого</w:t>
      </w:r>
      <w:r w:rsidRPr="0074796D">
        <w:rPr>
          <w:rFonts w:ascii="Times New Roman" w:hAnsi="Times New Roman" w:cs="Times New Roman"/>
          <w:sz w:val="28"/>
          <w:szCs w:val="28"/>
        </w:rPr>
        <w:t xml:space="preserve"> </w:t>
      </w:r>
      <w:r w:rsidR="00BA215C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6D5856">
        <w:rPr>
          <w:rFonts w:ascii="Times New Roman" w:hAnsi="Times New Roman" w:cs="Times New Roman"/>
          <w:sz w:val="28"/>
          <w:szCs w:val="28"/>
        </w:rPr>
        <w:t>стандарт</w:t>
      </w:r>
      <w:r w:rsidR="00BA215C">
        <w:rPr>
          <w:rFonts w:ascii="Times New Roman" w:hAnsi="Times New Roman" w:cs="Times New Roman"/>
          <w:sz w:val="28"/>
          <w:szCs w:val="28"/>
        </w:rPr>
        <w:t>а</w:t>
      </w:r>
      <w:r w:rsidR="006D5856">
        <w:rPr>
          <w:rFonts w:ascii="Times New Roman" w:hAnsi="Times New Roman" w:cs="Times New Roman"/>
          <w:sz w:val="28"/>
          <w:szCs w:val="28"/>
        </w:rPr>
        <w:t xml:space="preserve"> </w:t>
      </w:r>
      <w:r w:rsidR="00BA215C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Pr="0074796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4889" w:rsidRPr="0074796D" w:rsidRDefault="002A4889" w:rsidP="002A4889">
      <w:pPr>
        <w:pStyle w:val="Standard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74796D">
        <w:rPr>
          <w:rFonts w:ascii="Times New Roman" w:hAnsi="Times New Roman" w:cs="Times New Roman"/>
          <w:sz w:val="28"/>
          <w:szCs w:val="28"/>
        </w:rPr>
        <w:t>-</w:t>
      </w:r>
      <w:r w:rsidRPr="0074796D">
        <w:rPr>
          <w:rFonts w:ascii="Times New Roman" w:hAnsi="Times New Roman" w:cs="Times New Roman"/>
          <w:b/>
          <w:bCs/>
        </w:rPr>
        <w:t xml:space="preserve"> </w:t>
      </w:r>
      <w:r w:rsidRPr="0074796D">
        <w:rPr>
          <w:rFonts w:ascii="Times New Roman" w:hAnsi="Times New Roman" w:cs="Times New Roman"/>
          <w:sz w:val="28"/>
          <w:szCs w:val="28"/>
        </w:rPr>
        <w:t>проходить аттестацию с целью присвоения первой или высшей квалификационной категории;</w:t>
      </w:r>
    </w:p>
    <w:p w:rsidR="002A4889" w:rsidRPr="0074796D" w:rsidRDefault="002A4889" w:rsidP="002A4889">
      <w:pPr>
        <w:pStyle w:val="Standard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74796D">
        <w:rPr>
          <w:rFonts w:ascii="Times New Roman" w:hAnsi="Times New Roman" w:cs="Times New Roman"/>
          <w:sz w:val="28"/>
          <w:szCs w:val="28"/>
        </w:rPr>
        <w:t>- участвовать в экспериментальной и (или) инновационной деятельности;</w:t>
      </w:r>
    </w:p>
    <w:p w:rsidR="002A4889" w:rsidRPr="0074796D" w:rsidRDefault="002A4889" w:rsidP="002A4889">
      <w:pPr>
        <w:pStyle w:val="Standard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74796D">
        <w:rPr>
          <w:rFonts w:ascii="Times New Roman" w:hAnsi="Times New Roman" w:cs="Times New Roman"/>
          <w:sz w:val="28"/>
          <w:szCs w:val="28"/>
        </w:rPr>
        <w:t>-</w:t>
      </w:r>
      <w:r w:rsidR="00BA215C">
        <w:rPr>
          <w:rFonts w:ascii="Times New Roman" w:hAnsi="Times New Roman" w:cs="Times New Roman"/>
          <w:sz w:val="28"/>
          <w:szCs w:val="28"/>
        </w:rPr>
        <w:t xml:space="preserve"> </w:t>
      </w:r>
      <w:r w:rsidRPr="0074796D">
        <w:rPr>
          <w:rFonts w:ascii="Times New Roman" w:hAnsi="Times New Roman" w:cs="Times New Roman"/>
          <w:sz w:val="28"/>
          <w:szCs w:val="28"/>
        </w:rPr>
        <w:t>распространять среди коллег практические материалы своего педагогического опыта;</w:t>
      </w:r>
    </w:p>
    <w:p w:rsidR="002A4889" w:rsidRPr="0074796D" w:rsidRDefault="002A4889" w:rsidP="002A4889">
      <w:pPr>
        <w:autoSpaceDE w:val="0"/>
        <w:adjustRightInd w:val="0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74796D">
        <w:rPr>
          <w:rFonts w:ascii="Times New Roman" w:hAnsi="Times New Roman" w:cs="Times New Roman"/>
          <w:sz w:val="28"/>
          <w:szCs w:val="28"/>
        </w:rPr>
        <w:t xml:space="preserve">- </w:t>
      </w:r>
      <w:r w:rsidR="004877F9">
        <w:rPr>
          <w:rFonts w:ascii="Times New Roman" w:hAnsi="Times New Roman" w:cs="Times New Roman"/>
          <w:sz w:val="28"/>
          <w:szCs w:val="28"/>
        </w:rPr>
        <w:t xml:space="preserve">на </w:t>
      </w:r>
      <w:r w:rsidRPr="0074796D">
        <w:rPr>
          <w:rFonts w:ascii="Times New Roman" w:hAnsi="Times New Roman" w:cs="Times New Roman"/>
          <w:sz w:val="28"/>
          <w:szCs w:val="28"/>
        </w:rPr>
        <w:t>сокращенную рабочую неделю (не более 36 часов), на удлиненный о</w:t>
      </w:r>
      <w:r w:rsidRPr="0074796D">
        <w:rPr>
          <w:rFonts w:ascii="Times New Roman" w:hAnsi="Times New Roman" w:cs="Times New Roman"/>
          <w:sz w:val="28"/>
          <w:szCs w:val="28"/>
        </w:rPr>
        <w:t>п</w:t>
      </w:r>
      <w:r w:rsidRPr="0074796D">
        <w:rPr>
          <w:rFonts w:ascii="Times New Roman" w:hAnsi="Times New Roman" w:cs="Times New Roman"/>
          <w:sz w:val="28"/>
          <w:szCs w:val="28"/>
        </w:rPr>
        <w:t>лачиваемый отпуск, на получение досрочной пенсии по старости (согласно зак</w:t>
      </w:r>
      <w:r w:rsidRPr="0074796D">
        <w:rPr>
          <w:rFonts w:ascii="Times New Roman" w:hAnsi="Times New Roman" w:cs="Times New Roman"/>
          <w:sz w:val="28"/>
          <w:szCs w:val="28"/>
        </w:rPr>
        <w:t>о</w:t>
      </w:r>
      <w:r w:rsidRPr="0074796D">
        <w:rPr>
          <w:rFonts w:ascii="Times New Roman" w:hAnsi="Times New Roman" w:cs="Times New Roman"/>
          <w:sz w:val="28"/>
          <w:szCs w:val="28"/>
        </w:rPr>
        <w:t>нодательству Российской Федерации), на длительный (до 1 года) отпуск без с</w:t>
      </w:r>
      <w:r w:rsidRPr="0074796D">
        <w:rPr>
          <w:rFonts w:ascii="Times New Roman" w:hAnsi="Times New Roman" w:cs="Times New Roman"/>
          <w:sz w:val="28"/>
          <w:szCs w:val="28"/>
        </w:rPr>
        <w:t>о</w:t>
      </w:r>
      <w:r w:rsidRPr="0074796D">
        <w:rPr>
          <w:rFonts w:ascii="Times New Roman" w:hAnsi="Times New Roman" w:cs="Times New Roman"/>
          <w:sz w:val="28"/>
          <w:szCs w:val="28"/>
        </w:rPr>
        <w:t>хранения заработной платы не реже, чем через каждые 10 лет непрерывной пед</w:t>
      </w:r>
      <w:r w:rsidRPr="0074796D">
        <w:rPr>
          <w:rFonts w:ascii="Times New Roman" w:hAnsi="Times New Roman" w:cs="Times New Roman"/>
          <w:sz w:val="28"/>
          <w:szCs w:val="28"/>
        </w:rPr>
        <w:t>а</w:t>
      </w:r>
      <w:r w:rsidRPr="0074796D">
        <w:rPr>
          <w:rFonts w:ascii="Times New Roman" w:hAnsi="Times New Roman" w:cs="Times New Roman"/>
          <w:sz w:val="28"/>
          <w:szCs w:val="28"/>
        </w:rPr>
        <w:t>гогической работы. Длительный отпуск без сохранения заработной платы может предоставляться педагогическому работнику в любое время при условии, что это отрицательно не отразится на деятельности образовательного учреждения.</w:t>
      </w:r>
    </w:p>
    <w:p w:rsidR="002A4889" w:rsidRPr="0074796D" w:rsidRDefault="002A4889" w:rsidP="002A4889">
      <w:pPr>
        <w:autoSpaceDE w:val="0"/>
        <w:adjustRightInd w:val="0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74796D">
        <w:rPr>
          <w:rFonts w:ascii="Times New Roman" w:hAnsi="Times New Roman" w:cs="Times New Roman"/>
          <w:sz w:val="28"/>
          <w:szCs w:val="28"/>
        </w:rPr>
        <w:t>Длительный отпуск не продлевается и не переносится, если педагогический работник в указанный период времени ухаживал за заболевшим членом семьи.</w:t>
      </w:r>
    </w:p>
    <w:p w:rsidR="002A4889" w:rsidRPr="0074796D" w:rsidRDefault="002A4889" w:rsidP="002A4889">
      <w:pPr>
        <w:pStyle w:val="Standard"/>
        <w:tabs>
          <w:tab w:val="left" w:pos="900"/>
        </w:tabs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74796D">
        <w:rPr>
          <w:rFonts w:ascii="Times New Roman" w:hAnsi="Times New Roman" w:cs="Times New Roman"/>
          <w:sz w:val="28"/>
          <w:szCs w:val="28"/>
        </w:rPr>
        <w:t xml:space="preserve">2.3.3. Педагогические работники </w:t>
      </w:r>
      <w:r w:rsidR="00BA215C">
        <w:rPr>
          <w:rFonts w:ascii="Times New Roman" w:hAnsi="Times New Roman" w:cs="Times New Roman"/>
          <w:sz w:val="28"/>
          <w:szCs w:val="28"/>
        </w:rPr>
        <w:t>У</w:t>
      </w:r>
      <w:r w:rsidRPr="0074796D">
        <w:rPr>
          <w:rFonts w:ascii="Times New Roman" w:hAnsi="Times New Roman" w:cs="Times New Roman"/>
          <w:sz w:val="28"/>
          <w:szCs w:val="28"/>
        </w:rPr>
        <w:t>чреждения обязаны:</w:t>
      </w:r>
    </w:p>
    <w:p w:rsidR="002A4889" w:rsidRPr="0074796D" w:rsidRDefault="002A4889" w:rsidP="002A4889">
      <w:pPr>
        <w:pStyle w:val="Standard"/>
        <w:ind w:firstLine="724"/>
        <w:jc w:val="both"/>
        <w:rPr>
          <w:rFonts w:ascii="Times New Roman" w:hAnsi="Times New Roman" w:cs="Times New Roman"/>
        </w:rPr>
      </w:pPr>
      <w:r w:rsidRPr="0074796D">
        <w:rPr>
          <w:rFonts w:ascii="Times New Roman" w:hAnsi="Times New Roman" w:cs="Times New Roman"/>
          <w:sz w:val="28"/>
          <w:szCs w:val="28"/>
        </w:rPr>
        <w:t>- знакомиться с приказами заведующего и выполнять их;</w:t>
      </w:r>
    </w:p>
    <w:p w:rsidR="002A4889" w:rsidRPr="0074796D" w:rsidRDefault="004E6B97" w:rsidP="002A4889">
      <w:pPr>
        <w:pStyle w:val="Standard"/>
        <w:ind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соблюдать У</w:t>
      </w:r>
      <w:r w:rsidR="002A4889" w:rsidRPr="0074796D">
        <w:rPr>
          <w:rFonts w:ascii="Times New Roman" w:hAnsi="Times New Roman" w:cs="Times New Roman"/>
          <w:sz w:val="28"/>
          <w:szCs w:val="28"/>
        </w:rPr>
        <w:t xml:space="preserve">став </w:t>
      </w:r>
      <w:r w:rsidR="00BA215C">
        <w:rPr>
          <w:rFonts w:ascii="Times New Roman" w:hAnsi="Times New Roman" w:cs="Times New Roman"/>
          <w:sz w:val="28"/>
          <w:szCs w:val="28"/>
        </w:rPr>
        <w:t>У</w:t>
      </w:r>
      <w:r w:rsidR="002A4889" w:rsidRPr="0074796D">
        <w:rPr>
          <w:rFonts w:ascii="Times New Roman" w:hAnsi="Times New Roman" w:cs="Times New Roman"/>
          <w:sz w:val="28"/>
          <w:szCs w:val="28"/>
        </w:rPr>
        <w:t xml:space="preserve">чреждения, </w:t>
      </w:r>
      <w:r w:rsidR="00BA215C">
        <w:rPr>
          <w:rFonts w:ascii="Times New Roman" w:hAnsi="Times New Roman" w:cs="Times New Roman"/>
          <w:sz w:val="28"/>
          <w:szCs w:val="28"/>
        </w:rPr>
        <w:t>П</w:t>
      </w:r>
      <w:r w:rsidR="002A4889" w:rsidRPr="0074796D">
        <w:rPr>
          <w:rFonts w:ascii="Times New Roman" w:hAnsi="Times New Roman" w:cs="Times New Roman"/>
          <w:sz w:val="28"/>
          <w:szCs w:val="28"/>
        </w:rPr>
        <w:t>равила внутреннего трудового распорядка, настоящие правила, условия трудового договора</w:t>
      </w:r>
      <w:r w:rsidR="002A4889">
        <w:rPr>
          <w:rFonts w:ascii="Times New Roman" w:hAnsi="Times New Roman" w:cs="Times New Roman"/>
          <w:sz w:val="28"/>
          <w:szCs w:val="28"/>
        </w:rPr>
        <w:t xml:space="preserve">, условия </w:t>
      </w:r>
      <w:r w:rsidR="00BA215C">
        <w:rPr>
          <w:rFonts w:ascii="Times New Roman" w:hAnsi="Times New Roman" w:cs="Times New Roman"/>
          <w:sz w:val="28"/>
          <w:szCs w:val="28"/>
        </w:rPr>
        <w:t>К</w:t>
      </w:r>
      <w:r w:rsidR="002A4889">
        <w:rPr>
          <w:rFonts w:ascii="Times New Roman" w:hAnsi="Times New Roman" w:cs="Times New Roman"/>
          <w:sz w:val="28"/>
          <w:szCs w:val="28"/>
        </w:rPr>
        <w:t>оллективного договора</w:t>
      </w:r>
      <w:r w:rsidR="004877F9">
        <w:rPr>
          <w:rFonts w:ascii="Times New Roman" w:hAnsi="Times New Roman" w:cs="Times New Roman"/>
          <w:sz w:val="28"/>
          <w:szCs w:val="28"/>
        </w:rPr>
        <w:t xml:space="preserve">, </w:t>
      </w:r>
      <w:r w:rsidR="004877F9">
        <w:rPr>
          <w:rFonts w:ascii="Times New Roman" w:hAnsi="Times New Roman" w:cs="Times New Roman"/>
          <w:sz w:val="28"/>
          <w:szCs w:val="28"/>
        </w:rPr>
        <w:lastRenderedPageBreak/>
        <w:t>правила охраны труда, правила пожарной безопасности, санитарные правила и нормативы, действующее законодательство в области образования</w:t>
      </w:r>
      <w:r w:rsidR="002A4889" w:rsidRPr="0074796D">
        <w:rPr>
          <w:rFonts w:ascii="Times New Roman" w:hAnsi="Times New Roman" w:cs="Times New Roman"/>
          <w:sz w:val="28"/>
          <w:szCs w:val="28"/>
        </w:rPr>
        <w:t>;</w:t>
      </w:r>
    </w:p>
    <w:p w:rsidR="002A4889" w:rsidRPr="0074796D" w:rsidRDefault="002A4889" w:rsidP="002A4889">
      <w:pPr>
        <w:pStyle w:val="Standard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74796D">
        <w:rPr>
          <w:rFonts w:ascii="Times New Roman" w:hAnsi="Times New Roman" w:cs="Times New Roman"/>
          <w:sz w:val="28"/>
          <w:szCs w:val="28"/>
        </w:rPr>
        <w:t xml:space="preserve">- беречь и укреплять материальную собственность </w:t>
      </w:r>
      <w:r w:rsidR="00BA215C">
        <w:rPr>
          <w:rFonts w:ascii="Times New Roman" w:hAnsi="Times New Roman" w:cs="Times New Roman"/>
          <w:sz w:val="28"/>
          <w:szCs w:val="28"/>
        </w:rPr>
        <w:t>У</w:t>
      </w:r>
      <w:r w:rsidRPr="0074796D">
        <w:rPr>
          <w:rFonts w:ascii="Times New Roman" w:hAnsi="Times New Roman" w:cs="Times New Roman"/>
          <w:sz w:val="28"/>
          <w:szCs w:val="28"/>
        </w:rPr>
        <w:t>чреждения;</w:t>
      </w:r>
    </w:p>
    <w:p w:rsidR="002A4889" w:rsidRPr="0074796D" w:rsidRDefault="002A4889" w:rsidP="002A4889">
      <w:pPr>
        <w:pStyle w:val="Standard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74796D">
        <w:rPr>
          <w:rFonts w:ascii="Times New Roman" w:hAnsi="Times New Roman" w:cs="Times New Roman"/>
          <w:sz w:val="28"/>
          <w:szCs w:val="28"/>
        </w:rPr>
        <w:t>- уважать и оберегать честь и достоинство детей;</w:t>
      </w:r>
    </w:p>
    <w:p w:rsidR="002A4889" w:rsidRPr="0074796D" w:rsidRDefault="002A4889" w:rsidP="002A4889">
      <w:pPr>
        <w:pStyle w:val="Standard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74796D">
        <w:rPr>
          <w:rFonts w:ascii="Times New Roman" w:hAnsi="Times New Roman" w:cs="Times New Roman"/>
          <w:sz w:val="28"/>
          <w:szCs w:val="28"/>
        </w:rPr>
        <w:t>- защищать ребенка от всех форм физического и психического насилия;</w:t>
      </w:r>
    </w:p>
    <w:p w:rsidR="002A4889" w:rsidRPr="0074796D" w:rsidRDefault="002A4889" w:rsidP="002A4889">
      <w:pPr>
        <w:pStyle w:val="Standard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74796D">
        <w:rPr>
          <w:rFonts w:ascii="Times New Roman" w:hAnsi="Times New Roman" w:cs="Times New Roman"/>
          <w:sz w:val="28"/>
          <w:szCs w:val="28"/>
        </w:rPr>
        <w:t>- сотрудничать с семьей по вопросам воспитания и развития детей;</w:t>
      </w:r>
    </w:p>
    <w:p w:rsidR="002A4889" w:rsidRPr="0074796D" w:rsidRDefault="002A4889" w:rsidP="002A4889">
      <w:pPr>
        <w:pStyle w:val="Standard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74796D">
        <w:rPr>
          <w:rFonts w:ascii="Times New Roman" w:hAnsi="Times New Roman" w:cs="Times New Roman"/>
          <w:sz w:val="28"/>
          <w:szCs w:val="28"/>
        </w:rPr>
        <w:t>- обладать профессиональными умениями, постоянно их совершенствовать;</w:t>
      </w:r>
    </w:p>
    <w:p w:rsidR="002A4889" w:rsidRPr="0074796D" w:rsidRDefault="002A4889" w:rsidP="002A4889">
      <w:pPr>
        <w:pStyle w:val="Standard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74796D">
        <w:rPr>
          <w:rFonts w:ascii="Times New Roman" w:hAnsi="Times New Roman" w:cs="Times New Roman"/>
          <w:sz w:val="28"/>
          <w:szCs w:val="28"/>
        </w:rPr>
        <w:t>-выполнять требования должностных инструкций</w:t>
      </w:r>
      <w:r>
        <w:rPr>
          <w:rFonts w:ascii="Times New Roman" w:hAnsi="Times New Roman" w:cs="Times New Roman"/>
          <w:sz w:val="28"/>
          <w:szCs w:val="28"/>
        </w:rPr>
        <w:t>, правил пожарной безопасности, требований охраны труда, санитарных правил и нормативов</w:t>
      </w:r>
      <w:r w:rsidRPr="0074796D">
        <w:rPr>
          <w:rFonts w:ascii="Times New Roman" w:hAnsi="Times New Roman" w:cs="Times New Roman"/>
          <w:sz w:val="28"/>
          <w:szCs w:val="28"/>
        </w:rPr>
        <w:t>;</w:t>
      </w:r>
    </w:p>
    <w:p w:rsidR="002A4889" w:rsidRPr="0074796D" w:rsidRDefault="002A4889" w:rsidP="002A4889">
      <w:pPr>
        <w:pStyle w:val="Standard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74796D">
        <w:rPr>
          <w:rFonts w:ascii="Times New Roman" w:hAnsi="Times New Roman" w:cs="Times New Roman"/>
          <w:sz w:val="28"/>
          <w:szCs w:val="28"/>
        </w:rPr>
        <w:t>-содействовать удовлетворению спроса родителей (законных представителей) на предоставление качественной образовательной услуги;</w:t>
      </w:r>
    </w:p>
    <w:p w:rsidR="002A4889" w:rsidRPr="0074796D" w:rsidRDefault="002A4889" w:rsidP="002A4889">
      <w:pPr>
        <w:pStyle w:val="Standard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74796D">
        <w:rPr>
          <w:rFonts w:ascii="Times New Roman" w:hAnsi="Times New Roman" w:cs="Times New Roman"/>
          <w:sz w:val="28"/>
          <w:szCs w:val="28"/>
        </w:rPr>
        <w:t>- незамедлительно принимать меры по предупреждению травматизма среди вверенных им детей.</w:t>
      </w:r>
    </w:p>
    <w:p w:rsidR="002A4889" w:rsidRPr="0074796D" w:rsidRDefault="002A4889" w:rsidP="002A4889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74796D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4796D">
        <w:rPr>
          <w:rFonts w:ascii="Times New Roman" w:hAnsi="Times New Roman" w:cs="Times New Roman"/>
          <w:sz w:val="28"/>
          <w:szCs w:val="28"/>
        </w:rPr>
        <w:t>. Педагогические работники обязаны проходить аттестацию на по</w:t>
      </w:r>
      <w:r w:rsidRPr="0074796D">
        <w:rPr>
          <w:rFonts w:ascii="Times New Roman" w:hAnsi="Times New Roman" w:cs="Times New Roman"/>
          <w:sz w:val="28"/>
          <w:szCs w:val="28"/>
        </w:rPr>
        <w:t>д</w:t>
      </w:r>
      <w:r w:rsidRPr="0074796D">
        <w:rPr>
          <w:rFonts w:ascii="Times New Roman" w:hAnsi="Times New Roman" w:cs="Times New Roman"/>
          <w:sz w:val="28"/>
          <w:szCs w:val="28"/>
        </w:rPr>
        <w:t>тверждение соответствия занимаемой ими должности 1 раз в пять лет (для пед</w:t>
      </w:r>
      <w:r w:rsidRPr="0074796D">
        <w:rPr>
          <w:rFonts w:ascii="Times New Roman" w:hAnsi="Times New Roman" w:cs="Times New Roman"/>
          <w:sz w:val="28"/>
          <w:szCs w:val="28"/>
        </w:rPr>
        <w:t>а</w:t>
      </w:r>
      <w:r w:rsidRPr="0074796D">
        <w:rPr>
          <w:rFonts w:ascii="Times New Roman" w:hAnsi="Times New Roman" w:cs="Times New Roman"/>
          <w:sz w:val="28"/>
          <w:szCs w:val="28"/>
        </w:rPr>
        <w:t>гогических работников, не имеющих квалификационной категории).</w:t>
      </w:r>
    </w:p>
    <w:p w:rsidR="002A4889" w:rsidRPr="0074796D" w:rsidRDefault="002A4889" w:rsidP="002A4889">
      <w:pPr>
        <w:pStyle w:val="Standard"/>
        <w:tabs>
          <w:tab w:val="left" w:pos="1080"/>
        </w:tabs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74796D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796D">
        <w:rPr>
          <w:rFonts w:ascii="Times New Roman" w:hAnsi="Times New Roman" w:cs="Times New Roman"/>
          <w:sz w:val="28"/>
          <w:szCs w:val="28"/>
        </w:rPr>
        <w:t xml:space="preserve">. </w:t>
      </w:r>
      <w:r w:rsidR="006C5476">
        <w:rPr>
          <w:rFonts w:ascii="Times New Roman" w:hAnsi="Times New Roman" w:cs="Times New Roman"/>
          <w:sz w:val="28"/>
          <w:szCs w:val="28"/>
        </w:rPr>
        <w:t xml:space="preserve">Обязаны исполнять график работы на неделю, утвержденный приказом заведующего по </w:t>
      </w:r>
      <w:r w:rsidR="00BA215C">
        <w:rPr>
          <w:rFonts w:ascii="Times New Roman" w:hAnsi="Times New Roman" w:cs="Times New Roman"/>
          <w:sz w:val="28"/>
          <w:szCs w:val="28"/>
        </w:rPr>
        <w:t>У</w:t>
      </w:r>
      <w:r w:rsidR="006C5476">
        <w:rPr>
          <w:rFonts w:ascii="Times New Roman" w:hAnsi="Times New Roman" w:cs="Times New Roman"/>
          <w:sz w:val="28"/>
          <w:szCs w:val="28"/>
        </w:rPr>
        <w:t>чреждению на начало нового учебного года</w:t>
      </w:r>
      <w:r w:rsidRPr="0074796D">
        <w:rPr>
          <w:rFonts w:ascii="Times New Roman" w:hAnsi="Times New Roman" w:cs="Times New Roman"/>
          <w:sz w:val="28"/>
          <w:szCs w:val="28"/>
        </w:rPr>
        <w:t>, а также циклограмм</w:t>
      </w:r>
      <w:r w:rsidR="006C5476">
        <w:rPr>
          <w:rFonts w:ascii="Times New Roman" w:hAnsi="Times New Roman" w:cs="Times New Roman"/>
          <w:sz w:val="28"/>
          <w:szCs w:val="28"/>
        </w:rPr>
        <w:t>у</w:t>
      </w:r>
      <w:r w:rsidRPr="0074796D">
        <w:rPr>
          <w:rFonts w:ascii="Times New Roman" w:hAnsi="Times New Roman" w:cs="Times New Roman"/>
          <w:sz w:val="28"/>
          <w:szCs w:val="28"/>
        </w:rPr>
        <w:t xml:space="preserve"> его деятельности в течение дня.</w:t>
      </w:r>
    </w:p>
    <w:p w:rsidR="002A4889" w:rsidRPr="0074796D" w:rsidRDefault="002A4889" w:rsidP="002A4889">
      <w:pPr>
        <w:pStyle w:val="Standard"/>
        <w:tabs>
          <w:tab w:val="left" w:pos="1080"/>
        </w:tabs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74796D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796D">
        <w:rPr>
          <w:rFonts w:ascii="Times New Roman" w:hAnsi="Times New Roman" w:cs="Times New Roman"/>
          <w:sz w:val="28"/>
          <w:szCs w:val="28"/>
        </w:rPr>
        <w:t xml:space="preserve">. </w:t>
      </w:r>
      <w:r w:rsidR="006C5476">
        <w:rPr>
          <w:rFonts w:ascii="Times New Roman" w:hAnsi="Times New Roman" w:cs="Times New Roman"/>
          <w:sz w:val="28"/>
          <w:szCs w:val="28"/>
        </w:rPr>
        <w:t xml:space="preserve">Обязаны организовывать педагогическую деятельность согласно утвержденной приказом заведующего по учреждению </w:t>
      </w:r>
      <w:r w:rsidRPr="0074796D">
        <w:rPr>
          <w:rFonts w:ascii="Times New Roman" w:hAnsi="Times New Roman" w:cs="Times New Roman"/>
          <w:sz w:val="28"/>
          <w:szCs w:val="28"/>
        </w:rPr>
        <w:t>на начало нового учебного года учебн</w:t>
      </w:r>
      <w:r w:rsidR="006C5476">
        <w:rPr>
          <w:rFonts w:ascii="Times New Roman" w:hAnsi="Times New Roman" w:cs="Times New Roman"/>
          <w:sz w:val="28"/>
          <w:szCs w:val="28"/>
        </w:rPr>
        <w:t>ой</w:t>
      </w:r>
      <w:r w:rsidRPr="0074796D">
        <w:rPr>
          <w:rFonts w:ascii="Times New Roman" w:hAnsi="Times New Roman" w:cs="Times New Roman"/>
          <w:sz w:val="28"/>
          <w:szCs w:val="28"/>
        </w:rPr>
        <w:t xml:space="preserve"> нагрузк</w:t>
      </w:r>
      <w:r w:rsidR="006C5476">
        <w:rPr>
          <w:rFonts w:ascii="Times New Roman" w:hAnsi="Times New Roman" w:cs="Times New Roman"/>
          <w:sz w:val="28"/>
          <w:szCs w:val="28"/>
        </w:rPr>
        <w:t>е</w:t>
      </w:r>
      <w:r w:rsidRPr="0074796D">
        <w:rPr>
          <w:rFonts w:ascii="Times New Roman" w:hAnsi="Times New Roman" w:cs="Times New Roman"/>
          <w:sz w:val="28"/>
          <w:szCs w:val="28"/>
        </w:rPr>
        <w:t xml:space="preserve"> (в ставках и (или) астрономических часах)</w:t>
      </w:r>
      <w:r w:rsidR="006C5476">
        <w:rPr>
          <w:rFonts w:ascii="Times New Roman" w:hAnsi="Times New Roman" w:cs="Times New Roman"/>
          <w:sz w:val="28"/>
          <w:szCs w:val="28"/>
        </w:rPr>
        <w:t xml:space="preserve"> и тарификации на 1 сентября текущего года и 1 января текущего года</w:t>
      </w:r>
      <w:r w:rsidRPr="0074796D">
        <w:rPr>
          <w:rFonts w:ascii="Times New Roman" w:hAnsi="Times New Roman" w:cs="Times New Roman"/>
          <w:sz w:val="28"/>
          <w:szCs w:val="28"/>
        </w:rPr>
        <w:t>.</w:t>
      </w:r>
    </w:p>
    <w:p w:rsidR="008F3B85" w:rsidRDefault="006C5476" w:rsidP="00C7714E">
      <w:pPr>
        <w:pStyle w:val="Standard"/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2.3.6.</w:t>
      </w:r>
      <w:r w:rsidR="003E77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Педагогические работники обязаны </w:t>
      </w:r>
      <w:r w:rsidR="00D53CED">
        <w:rPr>
          <w:rFonts w:ascii="Times New Roman" w:hAnsi="Times New Roman" w:cs="Times New Roman"/>
          <w:sz w:val="28"/>
          <w:szCs w:val="28"/>
        </w:rPr>
        <w:t>следить за соответствием своего внешнего вида</w:t>
      </w:r>
      <w:r w:rsidR="008F3B85">
        <w:rPr>
          <w:rFonts w:ascii="Times New Roman" w:hAnsi="Times New Roman" w:cs="Times New Roman"/>
          <w:sz w:val="28"/>
          <w:szCs w:val="28"/>
        </w:rPr>
        <w:t>, исключив спортивную одежду (кроме спортивных праздников, туристических походов, физкультурных занятий</w:t>
      </w:r>
      <w:r>
        <w:rPr>
          <w:rFonts w:ascii="Times New Roman" w:hAnsi="Times New Roman" w:cs="Times New Roman"/>
          <w:sz w:val="28"/>
          <w:szCs w:val="28"/>
        </w:rPr>
        <w:t>, прогулок с детьми</w:t>
      </w:r>
      <w:r w:rsidR="008F3B85">
        <w:rPr>
          <w:rFonts w:ascii="Times New Roman" w:hAnsi="Times New Roman" w:cs="Times New Roman"/>
          <w:sz w:val="28"/>
          <w:szCs w:val="28"/>
        </w:rPr>
        <w:t>), одежду для выхода в заведения развлекательного характера, одежду для выхода на пляж, магазин, исключив яркий и вечерний макияж, не уложенные волосы в аккуратную прическу.</w:t>
      </w:r>
    </w:p>
    <w:p w:rsidR="002F461E" w:rsidRDefault="002F461E" w:rsidP="00C7714E">
      <w:pPr>
        <w:pStyle w:val="Standard"/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2.3.7. При организации в </w:t>
      </w:r>
      <w:r w:rsidR="00BA215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чреждении торжественных мероприятий с участием родителей (законных представителей) детей, гостей, приглашенных, общественности, педагоги обязаны быть одеты в белую блузку и темную юбку средней длины.</w:t>
      </w:r>
    </w:p>
    <w:p w:rsidR="00445840" w:rsidRDefault="00445840" w:rsidP="00C7714E">
      <w:pPr>
        <w:pStyle w:val="Standard"/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2.3.8. Педагогические работники обязаны оставлять в собственность учреждению все пособия и атрибуты, выполненные ими к образовательной деятельности </w:t>
      </w:r>
      <w:r w:rsidRPr="00445840">
        <w:rPr>
          <w:rFonts w:ascii="Times New Roman" w:hAnsi="Times New Roman" w:cs="Times New Roman"/>
          <w:b/>
          <w:bCs/>
          <w:sz w:val="28"/>
          <w:szCs w:val="28"/>
        </w:rPr>
        <w:t>в рабочее время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6D95" w:rsidRDefault="00886D95" w:rsidP="00C7714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69BD" w:rsidRDefault="002269BD" w:rsidP="00C7714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69BD" w:rsidRDefault="002269BD" w:rsidP="00C7714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69BD" w:rsidRDefault="002269BD" w:rsidP="00C7714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69BD" w:rsidRDefault="002269BD" w:rsidP="00C7714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69BD" w:rsidRDefault="002269BD" w:rsidP="00C7714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69BD" w:rsidRDefault="002269BD" w:rsidP="00C7714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69BD" w:rsidRDefault="002269BD" w:rsidP="00C7714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69BD" w:rsidRDefault="002269BD" w:rsidP="00C7714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69BD" w:rsidRDefault="002269BD" w:rsidP="00C7714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69BD" w:rsidRDefault="002269BD" w:rsidP="00C7714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1F3E" w:rsidRPr="004E6B97" w:rsidRDefault="002F461E" w:rsidP="002F461E">
      <w:pPr>
        <w:pStyle w:val="Standard"/>
        <w:tabs>
          <w:tab w:val="left" w:pos="900"/>
          <w:tab w:val="left" w:pos="960"/>
        </w:tabs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B9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Лист ознакомления </w:t>
      </w:r>
    </w:p>
    <w:p w:rsidR="002F461E" w:rsidRPr="004E6B97" w:rsidRDefault="002F461E" w:rsidP="002F461E">
      <w:pPr>
        <w:pStyle w:val="Standard"/>
        <w:tabs>
          <w:tab w:val="left" w:pos="900"/>
          <w:tab w:val="left" w:pos="960"/>
        </w:tabs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B97">
        <w:rPr>
          <w:rFonts w:ascii="Times New Roman" w:hAnsi="Times New Roman" w:cs="Times New Roman"/>
          <w:b/>
          <w:bCs/>
          <w:sz w:val="28"/>
          <w:szCs w:val="28"/>
        </w:rPr>
        <w:t>с правилами внутреннего распорядка</w:t>
      </w:r>
    </w:p>
    <w:p w:rsidR="008B1F3E" w:rsidRPr="004E6B97" w:rsidRDefault="004E6B97" w:rsidP="002F461E">
      <w:pPr>
        <w:pStyle w:val="Standard"/>
        <w:tabs>
          <w:tab w:val="left" w:pos="900"/>
          <w:tab w:val="left" w:pos="960"/>
        </w:tabs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B97">
        <w:rPr>
          <w:rFonts w:ascii="Times New Roman" w:hAnsi="Times New Roman" w:cs="Times New Roman"/>
          <w:b/>
          <w:bCs/>
          <w:sz w:val="28"/>
          <w:szCs w:val="28"/>
        </w:rPr>
        <w:t>МДОУ «Детский сад общеразвивающего вида № 27 п. Разумное»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2F461E" w:rsidRPr="004E6B97" w:rsidRDefault="002F461E" w:rsidP="002F461E">
      <w:pPr>
        <w:pStyle w:val="Standard"/>
        <w:tabs>
          <w:tab w:val="left" w:pos="900"/>
          <w:tab w:val="left" w:pos="960"/>
        </w:tabs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B97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утвержденного приказом </w:t>
      </w:r>
      <w:r w:rsidR="004E6B97">
        <w:rPr>
          <w:rFonts w:ascii="Times New Roman" w:hAnsi="Times New Roman" w:cs="Times New Roman"/>
          <w:b/>
          <w:bCs/>
          <w:sz w:val="28"/>
          <w:szCs w:val="28"/>
        </w:rPr>
        <w:t>от «__» ______</w:t>
      </w:r>
      <w:proofErr w:type="gramStart"/>
      <w:r w:rsidR="004E6B97">
        <w:rPr>
          <w:rFonts w:ascii="Times New Roman" w:hAnsi="Times New Roman" w:cs="Times New Roman"/>
          <w:b/>
          <w:bCs/>
          <w:sz w:val="28"/>
          <w:szCs w:val="28"/>
        </w:rPr>
        <w:t>_  20</w:t>
      </w:r>
      <w:proofErr w:type="gramEnd"/>
      <w:r w:rsidR="004E6B97">
        <w:rPr>
          <w:rFonts w:ascii="Times New Roman" w:hAnsi="Times New Roman" w:cs="Times New Roman"/>
          <w:b/>
          <w:bCs/>
          <w:sz w:val="28"/>
          <w:szCs w:val="28"/>
        </w:rPr>
        <w:t xml:space="preserve">__ </w:t>
      </w:r>
      <w:r w:rsidRPr="004E6B97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4E6B97">
        <w:rPr>
          <w:rFonts w:ascii="Times New Roman" w:hAnsi="Times New Roman" w:cs="Times New Roman"/>
          <w:b/>
          <w:bCs/>
          <w:sz w:val="28"/>
          <w:szCs w:val="28"/>
        </w:rPr>
        <w:t>___</w:t>
      </w:r>
    </w:p>
    <w:p w:rsidR="008B1F3E" w:rsidRDefault="008B1F3E" w:rsidP="002F461E">
      <w:pPr>
        <w:pStyle w:val="Standard"/>
        <w:tabs>
          <w:tab w:val="left" w:pos="900"/>
          <w:tab w:val="left" w:pos="960"/>
        </w:tabs>
        <w:ind w:firstLine="72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ae"/>
        <w:tblW w:w="4976" w:type="pct"/>
        <w:tblInd w:w="0" w:type="dxa"/>
        <w:tblLook w:val="01E0" w:firstRow="1" w:lastRow="1" w:firstColumn="1" w:lastColumn="1" w:noHBand="0" w:noVBand="0"/>
      </w:tblPr>
      <w:tblGrid>
        <w:gridCol w:w="1096"/>
        <w:gridCol w:w="4496"/>
        <w:gridCol w:w="2328"/>
        <w:gridCol w:w="1919"/>
      </w:tblGrid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1F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п/п</w:t>
            </w:r>
          </w:p>
        </w:tc>
        <w:tc>
          <w:tcPr>
            <w:tcW w:w="2285" w:type="pct"/>
          </w:tcPr>
          <w:p w:rsidR="004E6B97" w:rsidRDefault="004E6B97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  <w:r w:rsidR="008B1F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участника</w:t>
            </w:r>
          </w:p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образовательного процесса</w:t>
            </w:r>
          </w:p>
        </w:tc>
        <w:tc>
          <w:tcPr>
            <w:tcW w:w="1183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ознакомления</w:t>
            </w:r>
          </w:p>
        </w:tc>
        <w:tc>
          <w:tcPr>
            <w:tcW w:w="975" w:type="pct"/>
          </w:tcPr>
          <w:p w:rsidR="008B1F3E" w:rsidRPr="008B1F3E" w:rsidRDefault="004E6B97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8B1F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оспись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1F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1F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1F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1F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1F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1F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1F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1F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1F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1F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28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60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92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98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101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103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104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105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106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107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109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111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113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114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115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116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117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118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119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121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B1F3E" w:rsidTr="004E6B97">
        <w:tc>
          <w:tcPr>
            <w:tcW w:w="557" w:type="pct"/>
          </w:tcPr>
          <w:p w:rsidR="008B1F3E" w:rsidRP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123</w:t>
            </w:r>
          </w:p>
        </w:tc>
        <w:tc>
          <w:tcPr>
            <w:tcW w:w="228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8B1F3E" w:rsidRDefault="008B1F3E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241E1B" w:rsidTr="004E6B97">
        <w:tc>
          <w:tcPr>
            <w:tcW w:w="557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124</w:t>
            </w:r>
          </w:p>
        </w:tc>
        <w:tc>
          <w:tcPr>
            <w:tcW w:w="2285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241E1B" w:rsidTr="004E6B97">
        <w:tc>
          <w:tcPr>
            <w:tcW w:w="557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125</w:t>
            </w:r>
          </w:p>
        </w:tc>
        <w:tc>
          <w:tcPr>
            <w:tcW w:w="2285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241E1B" w:rsidTr="004E6B97">
        <w:tc>
          <w:tcPr>
            <w:tcW w:w="557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126</w:t>
            </w:r>
          </w:p>
        </w:tc>
        <w:tc>
          <w:tcPr>
            <w:tcW w:w="2285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241E1B" w:rsidTr="004E6B97">
        <w:tc>
          <w:tcPr>
            <w:tcW w:w="557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127</w:t>
            </w:r>
          </w:p>
        </w:tc>
        <w:tc>
          <w:tcPr>
            <w:tcW w:w="2285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241E1B" w:rsidTr="004E6B97">
        <w:tc>
          <w:tcPr>
            <w:tcW w:w="557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128</w:t>
            </w:r>
          </w:p>
        </w:tc>
        <w:tc>
          <w:tcPr>
            <w:tcW w:w="2285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241E1B" w:rsidTr="004E6B97">
        <w:tc>
          <w:tcPr>
            <w:tcW w:w="557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129</w:t>
            </w:r>
          </w:p>
        </w:tc>
        <w:tc>
          <w:tcPr>
            <w:tcW w:w="2285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241E1B" w:rsidTr="004E6B97">
        <w:tc>
          <w:tcPr>
            <w:tcW w:w="557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130</w:t>
            </w:r>
          </w:p>
        </w:tc>
        <w:tc>
          <w:tcPr>
            <w:tcW w:w="2285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241E1B" w:rsidTr="004E6B97">
        <w:tc>
          <w:tcPr>
            <w:tcW w:w="557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131</w:t>
            </w:r>
          </w:p>
        </w:tc>
        <w:tc>
          <w:tcPr>
            <w:tcW w:w="2285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241E1B" w:rsidTr="004E6B97">
        <w:tc>
          <w:tcPr>
            <w:tcW w:w="557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132</w:t>
            </w:r>
          </w:p>
        </w:tc>
        <w:tc>
          <w:tcPr>
            <w:tcW w:w="2285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241E1B" w:rsidTr="004E6B97">
        <w:tc>
          <w:tcPr>
            <w:tcW w:w="557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133</w:t>
            </w:r>
          </w:p>
        </w:tc>
        <w:tc>
          <w:tcPr>
            <w:tcW w:w="2285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241E1B" w:rsidTr="004E6B97">
        <w:tc>
          <w:tcPr>
            <w:tcW w:w="557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134</w:t>
            </w:r>
          </w:p>
        </w:tc>
        <w:tc>
          <w:tcPr>
            <w:tcW w:w="2285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241E1B" w:rsidTr="004E6B97">
        <w:tc>
          <w:tcPr>
            <w:tcW w:w="557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135</w:t>
            </w:r>
          </w:p>
        </w:tc>
        <w:tc>
          <w:tcPr>
            <w:tcW w:w="2285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241E1B" w:rsidTr="004E6B97">
        <w:tc>
          <w:tcPr>
            <w:tcW w:w="557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136</w:t>
            </w:r>
          </w:p>
        </w:tc>
        <w:tc>
          <w:tcPr>
            <w:tcW w:w="2285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241E1B" w:rsidTr="004E6B97">
        <w:tc>
          <w:tcPr>
            <w:tcW w:w="557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137</w:t>
            </w:r>
          </w:p>
        </w:tc>
        <w:tc>
          <w:tcPr>
            <w:tcW w:w="2285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241E1B" w:rsidTr="004E6B97">
        <w:tc>
          <w:tcPr>
            <w:tcW w:w="557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138</w:t>
            </w:r>
          </w:p>
        </w:tc>
        <w:tc>
          <w:tcPr>
            <w:tcW w:w="2285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241E1B" w:rsidTr="004E6B97">
        <w:tc>
          <w:tcPr>
            <w:tcW w:w="557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139</w:t>
            </w:r>
          </w:p>
        </w:tc>
        <w:tc>
          <w:tcPr>
            <w:tcW w:w="2285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241E1B" w:rsidTr="004E6B97">
        <w:tc>
          <w:tcPr>
            <w:tcW w:w="557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140</w:t>
            </w:r>
          </w:p>
        </w:tc>
        <w:tc>
          <w:tcPr>
            <w:tcW w:w="2285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241E1B" w:rsidTr="004E6B97">
        <w:tc>
          <w:tcPr>
            <w:tcW w:w="557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141</w:t>
            </w:r>
          </w:p>
        </w:tc>
        <w:tc>
          <w:tcPr>
            <w:tcW w:w="2285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241E1B" w:rsidTr="004E6B97">
        <w:tc>
          <w:tcPr>
            <w:tcW w:w="557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</w:t>
            </w:r>
          </w:p>
        </w:tc>
        <w:tc>
          <w:tcPr>
            <w:tcW w:w="2285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241E1B" w:rsidTr="004E6B97">
        <w:tc>
          <w:tcPr>
            <w:tcW w:w="557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143</w:t>
            </w:r>
          </w:p>
        </w:tc>
        <w:tc>
          <w:tcPr>
            <w:tcW w:w="2285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241E1B" w:rsidTr="004E6B97">
        <w:tc>
          <w:tcPr>
            <w:tcW w:w="557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2285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241E1B" w:rsidTr="004E6B97">
        <w:tc>
          <w:tcPr>
            <w:tcW w:w="557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145</w:t>
            </w:r>
          </w:p>
        </w:tc>
        <w:tc>
          <w:tcPr>
            <w:tcW w:w="2285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241E1B" w:rsidTr="004E6B97">
        <w:tc>
          <w:tcPr>
            <w:tcW w:w="557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146</w:t>
            </w:r>
          </w:p>
        </w:tc>
        <w:tc>
          <w:tcPr>
            <w:tcW w:w="2285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241E1B" w:rsidTr="004E6B97">
        <w:tc>
          <w:tcPr>
            <w:tcW w:w="557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147</w:t>
            </w:r>
          </w:p>
        </w:tc>
        <w:tc>
          <w:tcPr>
            <w:tcW w:w="2285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241E1B" w:rsidTr="004E6B97">
        <w:tc>
          <w:tcPr>
            <w:tcW w:w="557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148</w:t>
            </w:r>
          </w:p>
        </w:tc>
        <w:tc>
          <w:tcPr>
            <w:tcW w:w="2285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241E1B" w:rsidTr="004E6B97">
        <w:tc>
          <w:tcPr>
            <w:tcW w:w="557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149</w:t>
            </w:r>
          </w:p>
        </w:tc>
        <w:tc>
          <w:tcPr>
            <w:tcW w:w="2285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241E1B" w:rsidTr="004E6B97">
        <w:tc>
          <w:tcPr>
            <w:tcW w:w="557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2285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241E1B" w:rsidTr="004E6B97">
        <w:tc>
          <w:tcPr>
            <w:tcW w:w="557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151</w:t>
            </w:r>
          </w:p>
        </w:tc>
        <w:tc>
          <w:tcPr>
            <w:tcW w:w="2285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241E1B" w:rsidTr="004E6B97">
        <w:tc>
          <w:tcPr>
            <w:tcW w:w="557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152</w:t>
            </w:r>
          </w:p>
        </w:tc>
        <w:tc>
          <w:tcPr>
            <w:tcW w:w="2285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241E1B" w:rsidTr="004E6B97">
        <w:tc>
          <w:tcPr>
            <w:tcW w:w="557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153</w:t>
            </w:r>
          </w:p>
        </w:tc>
        <w:tc>
          <w:tcPr>
            <w:tcW w:w="2285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241E1B" w:rsidTr="004E6B97">
        <w:tc>
          <w:tcPr>
            <w:tcW w:w="557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154</w:t>
            </w:r>
          </w:p>
        </w:tc>
        <w:tc>
          <w:tcPr>
            <w:tcW w:w="2285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241E1B" w:rsidTr="004E6B97">
        <w:tc>
          <w:tcPr>
            <w:tcW w:w="557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155</w:t>
            </w:r>
          </w:p>
        </w:tc>
        <w:tc>
          <w:tcPr>
            <w:tcW w:w="2285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183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975" w:type="pct"/>
          </w:tcPr>
          <w:p w:rsidR="00241E1B" w:rsidRDefault="00241E1B" w:rsidP="002F461E">
            <w:pPr>
              <w:pStyle w:val="Standard"/>
              <w:tabs>
                <w:tab w:val="left" w:pos="900"/>
                <w:tab w:val="left" w:pos="96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</w:tbl>
    <w:p w:rsidR="007627CA" w:rsidRPr="00C7714E" w:rsidRDefault="007627CA" w:rsidP="00983B4B">
      <w:pPr>
        <w:jc w:val="both"/>
        <w:rPr>
          <w:rStyle w:val="150"/>
          <w:rFonts w:ascii="Times New Roman" w:hAnsi="Times New Roman" w:cs="Times New Roman"/>
          <w:b w:val="0"/>
          <w:bCs w:val="0"/>
          <w:sz w:val="28"/>
          <w:szCs w:val="28"/>
        </w:rPr>
      </w:pPr>
      <w:bookmarkStart w:id="3" w:name="bookmark8"/>
      <w:bookmarkEnd w:id="1"/>
      <w:bookmarkEnd w:id="3"/>
    </w:p>
    <w:sectPr w:rsidR="007627CA" w:rsidRPr="00C7714E" w:rsidSect="00F17779">
      <w:type w:val="continuous"/>
      <w:pgSz w:w="11905" w:h="16837"/>
      <w:pgMar w:top="723" w:right="864" w:bottom="904" w:left="114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rebuchet MS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2"/>
      <w:numFmt w:val="decimal"/>
      <w:lvlText w:val="1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1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1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1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1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1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1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1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1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2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2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2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2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2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2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2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2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9"/>
      <w:numFmt w:val="decimal"/>
      <w:lvlText w:val="2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9"/>
      <w:numFmt w:val="decimal"/>
      <w:lvlText w:val="2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9"/>
      <w:numFmt w:val="decimal"/>
      <w:lvlText w:val="2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9"/>
      <w:numFmt w:val="decimal"/>
      <w:lvlText w:val="2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9"/>
      <w:numFmt w:val="decimal"/>
      <w:lvlText w:val="2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9"/>
      <w:numFmt w:val="decimal"/>
      <w:lvlText w:val="2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9"/>
      <w:numFmt w:val="decimal"/>
      <w:lvlText w:val="2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9"/>
      <w:numFmt w:val="decimal"/>
      <w:lvlText w:val="2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9"/>
      <w:numFmt w:val="decimal"/>
      <w:lvlText w:val="2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3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3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3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3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3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3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3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3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3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1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1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1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1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1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1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1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1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1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2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2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2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2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2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2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2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2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2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3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3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3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3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3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3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3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3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3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1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1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1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1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1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1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1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1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1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2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1" w15:restartNumberingAfterBreak="0">
    <w:nsid w:val="08EB41E2"/>
    <w:multiLevelType w:val="multilevel"/>
    <w:tmpl w:val="7A347FD2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 w15:restartNumberingAfterBreak="0">
    <w:nsid w:val="0FA971E8"/>
    <w:multiLevelType w:val="hybridMultilevel"/>
    <w:tmpl w:val="3EA803EC"/>
    <w:lvl w:ilvl="0" w:tplc="04090005">
      <w:start w:val="1"/>
      <w:numFmt w:val="bullet"/>
      <w:lvlText w:val="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3" w15:restartNumberingAfterBreak="0">
    <w:nsid w:val="125752C8"/>
    <w:multiLevelType w:val="multilevel"/>
    <w:tmpl w:val="FFAAC1EC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 w15:restartNumberingAfterBreak="0">
    <w:nsid w:val="21405451"/>
    <w:multiLevelType w:val="multilevel"/>
    <w:tmpl w:val="DCA8A4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2C21268D"/>
    <w:multiLevelType w:val="multilevel"/>
    <w:tmpl w:val="1D96831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360D4FD0"/>
    <w:multiLevelType w:val="hybridMultilevel"/>
    <w:tmpl w:val="8F36A6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1CF5AFA"/>
    <w:multiLevelType w:val="hybridMultilevel"/>
    <w:tmpl w:val="08CA95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76165"/>
    <w:multiLevelType w:val="multilevel"/>
    <w:tmpl w:val="24ECBE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9" w15:restartNumberingAfterBreak="0">
    <w:nsid w:val="4342010B"/>
    <w:multiLevelType w:val="multilevel"/>
    <w:tmpl w:val="588EB3FC"/>
    <w:styleLink w:val="WW8Num22"/>
    <w:lvl w:ilvl="0">
      <w:start w:val="2"/>
      <w:numFmt w:val="decimal"/>
      <w:lvlText w:val="%1."/>
      <w:lvlJc w:val="left"/>
      <w:rPr>
        <w:rFonts w:cs="Times New Roman"/>
        <w:b/>
        <w:bCs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0" w15:restartNumberingAfterBreak="0">
    <w:nsid w:val="4D5F74FB"/>
    <w:multiLevelType w:val="multilevel"/>
    <w:tmpl w:val="435A3C5E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1" w15:restartNumberingAfterBreak="0">
    <w:nsid w:val="676B3697"/>
    <w:multiLevelType w:val="multilevel"/>
    <w:tmpl w:val="FFAAC1EC"/>
    <w:lvl w:ilvl="0">
      <w:start w:val="4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 w15:restartNumberingAfterBreak="0">
    <w:nsid w:val="6E07468C"/>
    <w:multiLevelType w:val="hybridMultilevel"/>
    <w:tmpl w:val="37C046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484D56"/>
    <w:multiLevelType w:val="hybridMultilevel"/>
    <w:tmpl w:val="2946D10A"/>
    <w:lvl w:ilvl="0" w:tplc="04090005">
      <w:start w:val="1"/>
      <w:numFmt w:val="bullet"/>
      <w:lvlText w:val="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4" w15:restartNumberingAfterBreak="0">
    <w:nsid w:val="7C2578C7"/>
    <w:multiLevelType w:val="hybridMultilevel"/>
    <w:tmpl w:val="7192648E"/>
    <w:lvl w:ilvl="0" w:tplc="04090005">
      <w:start w:val="1"/>
      <w:numFmt w:val="bullet"/>
      <w:lvlText w:val="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5" w15:restartNumberingAfterBreak="0">
    <w:nsid w:val="7D6B4B3B"/>
    <w:multiLevelType w:val="multilevel"/>
    <w:tmpl w:val="BA76ED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8"/>
  </w:num>
  <w:num w:numId="13">
    <w:abstractNumId w:val="14"/>
  </w:num>
  <w:num w:numId="14">
    <w:abstractNumId w:val="13"/>
  </w:num>
  <w:num w:numId="15">
    <w:abstractNumId w:val="12"/>
  </w:num>
  <w:num w:numId="16">
    <w:abstractNumId w:val="22"/>
  </w:num>
  <w:num w:numId="17">
    <w:abstractNumId w:val="24"/>
  </w:num>
  <w:num w:numId="18">
    <w:abstractNumId w:val="17"/>
  </w:num>
  <w:num w:numId="19">
    <w:abstractNumId w:val="23"/>
  </w:num>
  <w:num w:numId="20">
    <w:abstractNumId w:val="21"/>
  </w:num>
  <w:num w:numId="21">
    <w:abstractNumId w:val="11"/>
  </w:num>
  <w:num w:numId="22">
    <w:abstractNumId w:val="19"/>
  </w:num>
  <w:num w:numId="23">
    <w:abstractNumId w:val="19"/>
    <w:lvlOverride w:ilvl="0">
      <w:startOverride w:val="2"/>
    </w:lvlOverride>
  </w:num>
  <w:num w:numId="24">
    <w:abstractNumId w:val="16"/>
  </w:num>
  <w:num w:numId="25">
    <w:abstractNumId w:val="20"/>
  </w:num>
  <w:num w:numId="26">
    <w:abstractNumId w:val="2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hyphenationZone w:val="357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B3"/>
    <w:rsid w:val="00007200"/>
    <w:rsid w:val="00023923"/>
    <w:rsid w:val="00024B4F"/>
    <w:rsid w:val="00026B88"/>
    <w:rsid w:val="00074445"/>
    <w:rsid w:val="00087B64"/>
    <w:rsid w:val="00087ED3"/>
    <w:rsid w:val="000910AD"/>
    <w:rsid w:val="000916DA"/>
    <w:rsid w:val="00094EDC"/>
    <w:rsid w:val="000B69A7"/>
    <w:rsid w:val="000C3ADC"/>
    <w:rsid w:val="000D44C2"/>
    <w:rsid w:val="00115A27"/>
    <w:rsid w:val="00165516"/>
    <w:rsid w:val="00167281"/>
    <w:rsid w:val="00174A00"/>
    <w:rsid w:val="00195D0F"/>
    <w:rsid w:val="00216DF7"/>
    <w:rsid w:val="00223EBC"/>
    <w:rsid w:val="002269BD"/>
    <w:rsid w:val="00241E1B"/>
    <w:rsid w:val="00262913"/>
    <w:rsid w:val="00292D9C"/>
    <w:rsid w:val="002A4889"/>
    <w:rsid w:val="002B607E"/>
    <w:rsid w:val="002C79B6"/>
    <w:rsid w:val="002F461E"/>
    <w:rsid w:val="002F64B3"/>
    <w:rsid w:val="00311F83"/>
    <w:rsid w:val="00316178"/>
    <w:rsid w:val="003700DA"/>
    <w:rsid w:val="00375AF4"/>
    <w:rsid w:val="003801E6"/>
    <w:rsid w:val="00394203"/>
    <w:rsid w:val="0039579D"/>
    <w:rsid w:val="003B71C1"/>
    <w:rsid w:val="003C4A87"/>
    <w:rsid w:val="003C73F1"/>
    <w:rsid w:val="003D56AE"/>
    <w:rsid w:val="003E0B23"/>
    <w:rsid w:val="003E77E9"/>
    <w:rsid w:val="00443416"/>
    <w:rsid w:val="00445840"/>
    <w:rsid w:val="00447CFC"/>
    <w:rsid w:val="00452AE1"/>
    <w:rsid w:val="00457D5F"/>
    <w:rsid w:val="004647C0"/>
    <w:rsid w:val="00482173"/>
    <w:rsid w:val="00484BC5"/>
    <w:rsid w:val="004877F9"/>
    <w:rsid w:val="004B7CC0"/>
    <w:rsid w:val="004D58BB"/>
    <w:rsid w:val="004E6B97"/>
    <w:rsid w:val="004E7B0B"/>
    <w:rsid w:val="00502A9A"/>
    <w:rsid w:val="00565BCF"/>
    <w:rsid w:val="00567C74"/>
    <w:rsid w:val="005778C4"/>
    <w:rsid w:val="005A2934"/>
    <w:rsid w:val="005A4767"/>
    <w:rsid w:val="005B19B3"/>
    <w:rsid w:val="005F62D3"/>
    <w:rsid w:val="0061713B"/>
    <w:rsid w:val="006271AA"/>
    <w:rsid w:val="006A74C5"/>
    <w:rsid w:val="006B1866"/>
    <w:rsid w:val="006C5476"/>
    <w:rsid w:val="006C5A14"/>
    <w:rsid w:val="006D5856"/>
    <w:rsid w:val="006D6776"/>
    <w:rsid w:val="00744A81"/>
    <w:rsid w:val="0074796D"/>
    <w:rsid w:val="0075342A"/>
    <w:rsid w:val="007627CA"/>
    <w:rsid w:val="007A5F53"/>
    <w:rsid w:val="007C1134"/>
    <w:rsid w:val="007D2868"/>
    <w:rsid w:val="007E2A92"/>
    <w:rsid w:val="00810F00"/>
    <w:rsid w:val="00886D95"/>
    <w:rsid w:val="0089473C"/>
    <w:rsid w:val="008A69F8"/>
    <w:rsid w:val="008B1F3E"/>
    <w:rsid w:val="008B4E2E"/>
    <w:rsid w:val="008D2C91"/>
    <w:rsid w:val="008E6BE9"/>
    <w:rsid w:val="008F3B85"/>
    <w:rsid w:val="008F744F"/>
    <w:rsid w:val="009016BA"/>
    <w:rsid w:val="00901936"/>
    <w:rsid w:val="00944FAC"/>
    <w:rsid w:val="00983B4B"/>
    <w:rsid w:val="009A7A46"/>
    <w:rsid w:val="009C678E"/>
    <w:rsid w:val="009E0CAD"/>
    <w:rsid w:val="00A26645"/>
    <w:rsid w:val="00A57A1E"/>
    <w:rsid w:val="00A67A32"/>
    <w:rsid w:val="00A804BA"/>
    <w:rsid w:val="00A8184B"/>
    <w:rsid w:val="00AC05CA"/>
    <w:rsid w:val="00B1085A"/>
    <w:rsid w:val="00B8678E"/>
    <w:rsid w:val="00BA215C"/>
    <w:rsid w:val="00C0617C"/>
    <w:rsid w:val="00C24991"/>
    <w:rsid w:val="00C7326E"/>
    <w:rsid w:val="00C7714E"/>
    <w:rsid w:val="00CA4737"/>
    <w:rsid w:val="00CD106A"/>
    <w:rsid w:val="00D210B9"/>
    <w:rsid w:val="00D22B7C"/>
    <w:rsid w:val="00D45461"/>
    <w:rsid w:val="00D46206"/>
    <w:rsid w:val="00D50E49"/>
    <w:rsid w:val="00D53217"/>
    <w:rsid w:val="00D53CED"/>
    <w:rsid w:val="00D828A3"/>
    <w:rsid w:val="00DF228A"/>
    <w:rsid w:val="00DF2CA3"/>
    <w:rsid w:val="00DF7E46"/>
    <w:rsid w:val="00E30C04"/>
    <w:rsid w:val="00E37F50"/>
    <w:rsid w:val="00E8055C"/>
    <w:rsid w:val="00E86B54"/>
    <w:rsid w:val="00E91604"/>
    <w:rsid w:val="00EB72D4"/>
    <w:rsid w:val="00EC2AED"/>
    <w:rsid w:val="00ED5397"/>
    <w:rsid w:val="00EE57AC"/>
    <w:rsid w:val="00F069C2"/>
    <w:rsid w:val="00F077EF"/>
    <w:rsid w:val="00F17779"/>
    <w:rsid w:val="00F66AEE"/>
    <w:rsid w:val="00F73C63"/>
    <w:rsid w:val="00F92A44"/>
    <w:rsid w:val="00F93898"/>
    <w:rsid w:val="00F94A28"/>
    <w:rsid w:val="00FE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BF23C"/>
  <w14:defaultImageDpi w14:val="0"/>
  <w15:docId w15:val="{E0046C4F-8AD4-4DCC-8711-6DF76364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" w:eastAsia="Times New Roman" w:hAnsi="DejaVu Sans" w:cs="DejaVu Sans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4BA"/>
    <w:pPr>
      <w:spacing w:after="0" w:line="240" w:lineRule="auto"/>
    </w:pPr>
    <w:rPr>
      <w:color w:val="000000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074445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color w:val="auto"/>
      <w:sz w:val="26"/>
      <w:szCs w:val="26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14">
    <w:name w:val="Заголовок №1 (4)_"/>
    <w:basedOn w:val="a0"/>
    <w:link w:val="140"/>
    <w:uiPriority w:val="99"/>
    <w:locked/>
    <w:rPr>
      <w:rFonts w:ascii="Microsoft Sans Serif" w:hAnsi="Microsoft Sans Serif" w:cs="Microsoft Sans Serif"/>
      <w:b/>
      <w:bCs/>
      <w:spacing w:val="-20"/>
      <w:w w:val="70"/>
      <w:sz w:val="113"/>
      <w:szCs w:val="113"/>
    </w:rPr>
  </w:style>
  <w:style w:type="character" w:customStyle="1" w:styleId="24">
    <w:name w:val="Заголовок №2 (4)_"/>
    <w:basedOn w:val="a0"/>
    <w:link w:val="240"/>
    <w:uiPriority w:val="99"/>
    <w:locked/>
    <w:rPr>
      <w:rFonts w:ascii="Microsoft Sans Serif" w:hAnsi="Microsoft Sans Serif" w:cs="Microsoft Sans Serif"/>
      <w:spacing w:val="0"/>
      <w:sz w:val="44"/>
      <w:szCs w:val="44"/>
    </w:rPr>
  </w:style>
  <w:style w:type="character" w:customStyle="1" w:styleId="51">
    <w:name w:val="Заголовок №5_"/>
    <w:basedOn w:val="a0"/>
    <w:link w:val="52"/>
    <w:uiPriority w:val="99"/>
    <w:locked/>
    <w:rPr>
      <w:rFonts w:ascii="Microsoft Sans Serif" w:hAnsi="Microsoft Sans Serif" w:cs="Microsoft Sans Serif"/>
      <w:spacing w:val="0"/>
      <w:w w:val="75"/>
      <w:sz w:val="21"/>
      <w:szCs w:val="21"/>
    </w:rPr>
  </w:style>
  <w:style w:type="character" w:customStyle="1" w:styleId="32">
    <w:name w:val="Заголовок №3 (2)_"/>
    <w:basedOn w:val="a0"/>
    <w:link w:val="320"/>
    <w:uiPriority w:val="99"/>
    <w:locked/>
    <w:rPr>
      <w:rFonts w:ascii="Microsoft Sans Serif" w:hAnsi="Microsoft Sans Serif" w:cs="Microsoft Sans Serif"/>
      <w:b/>
      <w:bCs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Microsoft Sans Serif" w:hAnsi="Microsoft Sans Serif" w:cs="Microsoft Sans Serif"/>
      <w:spacing w:val="0"/>
      <w:sz w:val="17"/>
      <w:szCs w:val="17"/>
    </w:rPr>
  </w:style>
  <w:style w:type="character" w:customStyle="1" w:styleId="43">
    <w:name w:val="Заголовок №4 (3)_"/>
    <w:basedOn w:val="a0"/>
    <w:link w:val="430"/>
    <w:uiPriority w:val="99"/>
    <w:locked/>
    <w:rPr>
      <w:rFonts w:ascii="Microsoft Sans Serif" w:hAnsi="Microsoft Sans Serif" w:cs="Microsoft Sans Serif"/>
      <w:b/>
      <w:bCs/>
      <w:spacing w:val="0"/>
      <w:sz w:val="23"/>
      <w:szCs w:val="23"/>
    </w:rPr>
  </w:style>
  <w:style w:type="character" w:customStyle="1" w:styleId="6">
    <w:name w:val="Заголовок №6_"/>
    <w:basedOn w:val="a0"/>
    <w:link w:val="60"/>
    <w:uiPriority w:val="99"/>
    <w:locked/>
    <w:rPr>
      <w:rFonts w:ascii="Microsoft Sans Serif" w:hAnsi="Microsoft Sans Serif" w:cs="Microsoft Sans Serif"/>
      <w:b/>
      <w:bCs/>
      <w:i/>
      <w:iCs/>
      <w:spacing w:val="20"/>
      <w:sz w:val="16"/>
      <w:szCs w:val="16"/>
    </w:rPr>
  </w:style>
  <w:style w:type="paragraph" w:styleId="a4">
    <w:name w:val="Body Text"/>
    <w:basedOn w:val="a"/>
    <w:link w:val="a5"/>
    <w:uiPriority w:val="9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eastAsia="Times New Roman" w:cs="Times New Roman"/>
      <w:color w:val="000000"/>
      <w:sz w:val="24"/>
      <w:szCs w:val="24"/>
    </w:rPr>
  </w:style>
  <w:style w:type="character" w:customStyle="1" w:styleId="26">
    <w:name w:val="Заголовок №2 (6)_"/>
    <w:basedOn w:val="a0"/>
    <w:link w:val="261"/>
    <w:uiPriority w:val="99"/>
    <w:locked/>
    <w:rPr>
      <w:rFonts w:ascii="Microsoft Sans Serif" w:hAnsi="Microsoft Sans Serif" w:cs="Microsoft Sans Serif"/>
      <w:b/>
      <w:bCs/>
      <w:i/>
      <w:iCs/>
      <w:spacing w:val="20"/>
      <w:sz w:val="16"/>
      <w:szCs w:val="16"/>
    </w:rPr>
  </w:style>
  <w:style w:type="character" w:customStyle="1" w:styleId="260">
    <w:name w:val="Заголовок №2 (6)"/>
    <w:basedOn w:val="26"/>
    <w:uiPriority w:val="99"/>
    <w:rPr>
      <w:rFonts w:ascii="Microsoft Sans Serif" w:hAnsi="Microsoft Sans Serif" w:cs="Microsoft Sans Serif"/>
      <w:b/>
      <w:bCs/>
      <w:i/>
      <w:iCs/>
      <w:spacing w:val="20"/>
      <w:sz w:val="16"/>
      <w:szCs w:val="16"/>
    </w:rPr>
  </w:style>
  <w:style w:type="character" w:customStyle="1" w:styleId="15">
    <w:name w:val="Заголовок №1 (5)_"/>
    <w:basedOn w:val="a0"/>
    <w:link w:val="151"/>
    <w:uiPriority w:val="99"/>
    <w:locked/>
    <w:rPr>
      <w:rFonts w:ascii="Microsoft Sans Serif" w:hAnsi="Microsoft Sans Serif" w:cs="Microsoft Sans Serif"/>
      <w:b/>
      <w:bCs/>
      <w:spacing w:val="0"/>
      <w:sz w:val="23"/>
      <w:szCs w:val="23"/>
    </w:rPr>
  </w:style>
  <w:style w:type="character" w:customStyle="1" w:styleId="150">
    <w:name w:val="Заголовок №1 (5)"/>
    <w:basedOn w:val="15"/>
    <w:uiPriority w:val="99"/>
    <w:rPr>
      <w:rFonts w:ascii="Microsoft Sans Serif" w:hAnsi="Microsoft Sans Serif" w:cs="Microsoft Sans Serif"/>
      <w:b/>
      <w:bCs/>
      <w:spacing w:val="0"/>
      <w:sz w:val="23"/>
      <w:szCs w:val="23"/>
    </w:rPr>
  </w:style>
  <w:style w:type="character" w:customStyle="1" w:styleId="263">
    <w:name w:val="Заголовок №2 (6)3"/>
    <w:basedOn w:val="26"/>
    <w:uiPriority w:val="99"/>
    <w:rPr>
      <w:rFonts w:ascii="Microsoft Sans Serif" w:hAnsi="Microsoft Sans Serif" w:cs="Microsoft Sans Serif"/>
      <w:b/>
      <w:bCs/>
      <w:i/>
      <w:iCs/>
      <w:spacing w:val="20"/>
      <w:sz w:val="16"/>
      <w:szCs w:val="16"/>
    </w:rPr>
  </w:style>
  <w:style w:type="character" w:customStyle="1" w:styleId="153">
    <w:name w:val="Заголовок №1 (5)3"/>
    <w:basedOn w:val="15"/>
    <w:uiPriority w:val="99"/>
    <w:rPr>
      <w:rFonts w:ascii="Microsoft Sans Serif" w:hAnsi="Microsoft Sans Serif" w:cs="Microsoft Sans Serif"/>
      <w:b/>
      <w:bCs/>
      <w:spacing w:val="0"/>
      <w:sz w:val="23"/>
      <w:szCs w:val="23"/>
    </w:rPr>
  </w:style>
  <w:style w:type="character" w:customStyle="1" w:styleId="262">
    <w:name w:val="Заголовок №2 (6)2"/>
    <w:basedOn w:val="26"/>
    <w:uiPriority w:val="99"/>
    <w:rPr>
      <w:rFonts w:ascii="Microsoft Sans Serif" w:hAnsi="Microsoft Sans Serif" w:cs="Microsoft Sans Serif"/>
      <w:b/>
      <w:bCs/>
      <w:i/>
      <w:iCs/>
      <w:spacing w:val="20"/>
      <w:sz w:val="16"/>
      <w:szCs w:val="16"/>
    </w:rPr>
  </w:style>
  <w:style w:type="character" w:customStyle="1" w:styleId="152">
    <w:name w:val="Заголовок №1 (5)2"/>
    <w:basedOn w:val="15"/>
    <w:uiPriority w:val="99"/>
    <w:rPr>
      <w:rFonts w:ascii="Microsoft Sans Serif" w:hAnsi="Microsoft Sans Serif" w:cs="Microsoft Sans Serif"/>
      <w:b/>
      <w:bCs/>
      <w:spacing w:val="0"/>
      <w:sz w:val="23"/>
      <w:szCs w:val="23"/>
    </w:rPr>
  </w:style>
  <w:style w:type="paragraph" w:customStyle="1" w:styleId="140">
    <w:name w:val="Заголовок №1 (4)"/>
    <w:basedOn w:val="a"/>
    <w:link w:val="14"/>
    <w:uiPriority w:val="99"/>
    <w:pPr>
      <w:shd w:val="clear" w:color="auto" w:fill="FFFFFF"/>
      <w:spacing w:line="941" w:lineRule="exact"/>
      <w:outlineLvl w:val="0"/>
    </w:pPr>
    <w:rPr>
      <w:rFonts w:ascii="Microsoft Sans Serif" w:hAnsi="Microsoft Sans Serif" w:cs="Microsoft Sans Serif"/>
      <w:b/>
      <w:bCs/>
      <w:color w:val="auto"/>
      <w:spacing w:val="-20"/>
      <w:w w:val="70"/>
      <w:sz w:val="113"/>
      <w:szCs w:val="113"/>
    </w:rPr>
  </w:style>
  <w:style w:type="paragraph" w:customStyle="1" w:styleId="240">
    <w:name w:val="Заголовок №2 (4)"/>
    <w:basedOn w:val="a"/>
    <w:link w:val="24"/>
    <w:uiPriority w:val="99"/>
    <w:pPr>
      <w:shd w:val="clear" w:color="auto" w:fill="FFFFFF"/>
      <w:spacing w:line="240" w:lineRule="atLeast"/>
      <w:outlineLvl w:val="1"/>
    </w:pPr>
    <w:rPr>
      <w:rFonts w:ascii="Microsoft Sans Serif" w:hAnsi="Microsoft Sans Serif" w:cs="Microsoft Sans Serif"/>
      <w:color w:val="auto"/>
      <w:sz w:val="44"/>
      <w:szCs w:val="44"/>
    </w:rPr>
  </w:style>
  <w:style w:type="paragraph" w:customStyle="1" w:styleId="52">
    <w:name w:val="Заголовок №5"/>
    <w:basedOn w:val="a"/>
    <w:link w:val="51"/>
    <w:uiPriority w:val="99"/>
    <w:pPr>
      <w:shd w:val="clear" w:color="auto" w:fill="FFFFFF"/>
      <w:spacing w:after="420" w:line="259" w:lineRule="exact"/>
      <w:jc w:val="both"/>
      <w:outlineLvl w:val="4"/>
    </w:pPr>
    <w:rPr>
      <w:rFonts w:ascii="Microsoft Sans Serif" w:hAnsi="Microsoft Sans Serif" w:cs="Microsoft Sans Serif"/>
      <w:color w:val="auto"/>
      <w:w w:val="75"/>
      <w:sz w:val="21"/>
      <w:szCs w:val="21"/>
    </w:rPr>
  </w:style>
  <w:style w:type="paragraph" w:customStyle="1" w:styleId="320">
    <w:name w:val="Заголовок №3 (2)"/>
    <w:basedOn w:val="a"/>
    <w:link w:val="32"/>
    <w:uiPriority w:val="99"/>
    <w:pPr>
      <w:shd w:val="clear" w:color="auto" w:fill="FFFFFF"/>
      <w:spacing w:before="420" w:line="211" w:lineRule="exact"/>
      <w:jc w:val="both"/>
      <w:outlineLvl w:val="2"/>
    </w:pPr>
    <w:rPr>
      <w:rFonts w:ascii="Microsoft Sans Serif" w:hAnsi="Microsoft Sans Serif" w:cs="Microsoft Sans Serif"/>
      <w:b/>
      <w:bCs/>
      <w:color w:val="auto"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11" w:lineRule="exact"/>
      <w:jc w:val="both"/>
    </w:pPr>
    <w:rPr>
      <w:rFonts w:ascii="Microsoft Sans Serif" w:hAnsi="Microsoft Sans Serif" w:cs="Microsoft Sans Serif"/>
      <w:color w:val="auto"/>
      <w:sz w:val="17"/>
      <w:szCs w:val="17"/>
    </w:rPr>
  </w:style>
  <w:style w:type="paragraph" w:customStyle="1" w:styleId="430">
    <w:name w:val="Заголовок №4 (3)"/>
    <w:basedOn w:val="a"/>
    <w:link w:val="43"/>
    <w:uiPriority w:val="99"/>
    <w:pPr>
      <w:shd w:val="clear" w:color="auto" w:fill="FFFFFF"/>
      <w:spacing w:before="360" w:after="60" w:line="278" w:lineRule="exact"/>
      <w:outlineLvl w:val="3"/>
    </w:pPr>
    <w:rPr>
      <w:rFonts w:ascii="Microsoft Sans Serif" w:hAnsi="Microsoft Sans Serif" w:cs="Microsoft Sans Serif"/>
      <w:b/>
      <w:bCs/>
      <w:color w:val="auto"/>
      <w:sz w:val="23"/>
      <w:szCs w:val="23"/>
    </w:rPr>
  </w:style>
  <w:style w:type="paragraph" w:customStyle="1" w:styleId="60">
    <w:name w:val="Заголовок №6"/>
    <w:basedOn w:val="a"/>
    <w:link w:val="6"/>
    <w:uiPriority w:val="99"/>
    <w:pPr>
      <w:shd w:val="clear" w:color="auto" w:fill="FFFFFF"/>
      <w:spacing w:before="60" w:line="216" w:lineRule="exact"/>
      <w:jc w:val="both"/>
      <w:outlineLvl w:val="5"/>
    </w:pPr>
    <w:rPr>
      <w:rFonts w:ascii="Microsoft Sans Serif" w:hAnsi="Microsoft Sans Serif" w:cs="Microsoft Sans Serif"/>
      <w:b/>
      <w:bCs/>
      <w:i/>
      <w:iCs/>
      <w:color w:val="auto"/>
      <w:spacing w:val="20"/>
      <w:sz w:val="16"/>
      <w:szCs w:val="16"/>
    </w:rPr>
  </w:style>
  <w:style w:type="paragraph" w:customStyle="1" w:styleId="261">
    <w:name w:val="Заголовок №2 (6)1"/>
    <w:basedOn w:val="a"/>
    <w:link w:val="26"/>
    <w:uiPriority w:val="99"/>
    <w:pPr>
      <w:shd w:val="clear" w:color="auto" w:fill="FFFFFF"/>
      <w:spacing w:line="216" w:lineRule="exact"/>
      <w:jc w:val="both"/>
      <w:outlineLvl w:val="1"/>
    </w:pPr>
    <w:rPr>
      <w:rFonts w:ascii="Microsoft Sans Serif" w:hAnsi="Microsoft Sans Serif" w:cs="Microsoft Sans Serif"/>
      <w:b/>
      <w:bCs/>
      <w:i/>
      <w:iCs/>
      <w:color w:val="auto"/>
      <w:spacing w:val="20"/>
      <w:sz w:val="16"/>
      <w:szCs w:val="16"/>
    </w:rPr>
  </w:style>
  <w:style w:type="paragraph" w:customStyle="1" w:styleId="151">
    <w:name w:val="Заголовок №1 (5)1"/>
    <w:basedOn w:val="a"/>
    <w:link w:val="15"/>
    <w:uiPriority w:val="99"/>
    <w:pPr>
      <w:shd w:val="clear" w:color="auto" w:fill="FFFFFF"/>
      <w:spacing w:before="360" w:line="274" w:lineRule="exact"/>
      <w:outlineLvl w:val="0"/>
    </w:pPr>
    <w:rPr>
      <w:rFonts w:ascii="Microsoft Sans Serif" w:hAnsi="Microsoft Sans Serif" w:cs="Microsoft Sans Serif"/>
      <w:b/>
      <w:bCs/>
      <w:color w:val="auto"/>
      <w:sz w:val="23"/>
      <w:szCs w:val="23"/>
    </w:rPr>
  </w:style>
  <w:style w:type="paragraph" w:styleId="a6">
    <w:name w:val="Normal (Web)"/>
    <w:basedOn w:val="a"/>
    <w:uiPriority w:val="99"/>
    <w:rsid w:val="00452AE1"/>
    <w:pPr>
      <w:spacing w:before="100" w:beforeAutospacing="1" w:after="100" w:afterAutospacing="1"/>
    </w:pPr>
    <w:rPr>
      <w:color w:val="auto"/>
    </w:rPr>
  </w:style>
  <w:style w:type="paragraph" w:styleId="a7">
    <w:name w:val="Title"/>
    <w:basedOn w:val="a"/>
    <w:next w:val="a8"/>
    <w:link w:val="a9"/>
    <w:uiPriority w:val="99"/>
    <w:qFormat/>
    <w:rsid w:val="000B69A7"/>
    <w:pPr>
      <w:shd w:val="clear" w:color="auto" w:fill="FFFFFF"/>
      <w:suppressAutoHyphens/>
      <w:autoSpaceDE w:val="0"/>
      <w:jc w:val="center"/>
    </w:pPr>
    <w:rPr>
      <w:b/>
      <w:bCs/>
      <w:sz w:val="32"/>
      <w:szCs w:val="32"/>
      <w:lang w:eastAsia="ar-SA"/>
    </w:rPr>
  </w:style>
  <w:style w:type="character" w:customStyle="1" w:styleId="a9">
    <w:name w:val="Заголовок Знак"/>
    <w:basedOn w:val="a0"/>
    <w:link w:val="a7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a8">
    <w:name w:val="Subtitle"/>
    <w:basedOn w:val="a"/>
    <w:link w:val="aa"/>
    <w:uiPriority w:val="99"/>
    <w:qFormat/>
    <w:rsid w:val="000B69A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a">
    <w:name w:val="Подзаголовок Знак"/>
    <w:basedOn w:val="a0"/>
    <w:link w:val="a8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character" w:styleId="ab">
    <w:name w:val="Strong"/>
    <w:basedOn w:val="a0"/>
    <w:uiPriority w:val="99"/>
    <w:qFormat/>
    <w:rsid w:val="007A5F53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rsid w:val="004B7CC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99"/>
    <w:rsid w:val="008F744F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F077EF"/>
    <w:pPr>
      <w:suppressAutoHyphens/>
      <w:autoSpaceDN w:val="0"/>
      <w:spacing w:after="0" w:line="240" w:lineRule="auto"/>
      <w:textAlignment w:val="baseline"/>
    </w:pPr>
    <w:rPr>
      <w:kern w:val="3"/>
      <w:sz w:val="24"/>
      <w:szCs w:val="24"/>
    </w:rPr>
  </w:style>
  <w:style w:type="paragraph" w:customStyle="1" w:styleId="ConsNormal">
    <w:name w:val="ConsNormal"/>
    <w:uiPriority w:val="99"/>
    <w:rsid w:val="003801E6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hAnsi="Arial" w:cs="Arial"/>
      <w:sz w:val="16"/>
      <w:szCs w:val="16"/>
    </w:rPr>
  </w:style>
  <w:style w:type="numbering" w:customStyle="1" w:styleId="WW8Num22">
    <w:name w:val="WW8Num22"/>
    <w:pPr>
      <w:numPr>
        <w:numId w:val="22"/>
      </w:numPr>
    </w:pPr>
  </w:style>
  <w:style w:type="numbering" w:customStyle="1" w:styleId="WW8Num2">
    <w:name w:val="WW8Num2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3003</Words>
  <Characters>17121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</vt:lpstr>
    </vt:vector>
  </TitlesOfParts>
  <Company>№32</Company>
  <LinksUpToDate>false</LinksUpToDate>
  <CharactersWithSpaces>20084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subject/>
  <dc:creator>schuzhikova</dc:creator>
  <cp:keywords/>
  <dc:description/>
  <cp:lastModifiedBy>RePack by Diakov</cp:lastModifiedBy>
  <cp:revision>3</cp:revision>
  <cp:lastPrinted>2017-02-28T10:44:00Z</cp:lastPrinted>
  <dcterms:created xsi:type="dcterms:W3CDTF">2017-03-01T05:57:00Z</dcterms:created>
  <dcterms:modified xsi:type="dcterms:W3CDTF">2017-03-01T05:58:00Z</dcterms:modified>
</cp:coreProperties>
</file>